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2E8" w:rsidRPr="00C122E8" w:rsidRDefault="00C122E8" w:rsidP="00C122E8">
      <w:pPr>
        <w:rPr>
          <w:rFonts w:ascii="Verdana" w:hAnsi="Verdana"/>
          <w:color w:val="FF0000"/>
          <w:sz w:val="18"/>
        </w:rPr>
      </w:pPr>
      <w:bookmarkStart w:id="0" w:name="OLE_LINK1"/>
      <w:r w:rsidRPr="00C122E8">
        <w:rPr>
          <w:rFonts w:ascii="Verdana" w:hAnsi="Verdana"/>
          <w:color w:val="FF0000"/>
          <w:sz w:val="18"/>
        </w:rPr>
        <w:t>(type hier de naam van de school en opleiding)</w:t>
      </w:r>
    </w:p>
    <w:p w:rsidR="00C122E8" w:rsidRPr="00C122E8" w:rsidRDefault="00C122E8" w:rsidP="00C122E8">
      <w:pPr>
        <w:rPr>
          <w:rFonts w:ascii="Verdana" w:hAnsi="Verdana"/>
          <w:sz w:val="18"/>
        </w:rPr>
      </w:pPr>
      <w:r w:rsidRPr="00C122E8">
        <w:rPr>
          <w:rFonts w:ascii="Verdana" w:hAnsi="Verdana"/>
          <w:sz w:val="18"/>
        </w:rPr>
        <w:tab/>
      </w:r>
    </w:p>
    <w:p w:rsidR="00C122E8" w:rsidRPr="00C122E8" w:rsidRDefault="00C122E8" w:rsidP="00C122E8">
      <w:pPr>
        <w:rPr>
          <w:rFonts w:ascii="Verdana" w:hAnsi="Verdana"/>
          <w:sz w:val="18"/>
        </w:rPr>
      </w:pPr>
      <w:r w:rsidRPr="00C122E8">
        <w:rPr>
          <w:rFonts w:ascii="Verdana" w:hAnsi="Verdana"/>
          <w:sz w:val="18"/>
        </w:rPr>
        <w:br/>
      </w:r>
      <w:r w:rsidRPr="00C122E8">
        <w:rPr>
          <w:rFonts w:ascii="Verdana" w:hAnsi="Verdana"/>
          <w:sz w:val="18"/>
        </w:rPr>
        <w:br/>
        <w:t>Plaats en datum:</w:t>
      </w:r>
      <w:r w:rsidRPr="00C122E8">
        <w:rPr>
          <w:rFonts w:ascii="Verdana" w:hAnsi="Verdana"/>
          <w:sz w:val="18"/>
        </w:rPr>
        <w:tab/>
      </w:r>
      <w:r w:rsidRPr="00C122E8">
        <w:rPr>
          <w:rFonts w:ascii="Verdana" w:hAnsi="Verdana"/>
          <w:color w:val="FF0000"/>
          <w:sz w:val="18"/>
        </w:rPr>
        <w:t>(vul datum en plaats in)</w:t>
      </w:r>
    </w:p>
    <w:p w:rsidR="00C122E8" w:rsidRPr="00C122E8" w:rsidRDefault="00C122E8" w:rsidP="00C122E8">
      <w:pPr>
        <w:rPr>
          <w:rFonts w:ascii="Verdana" w:hAnsi="Verdana"/>
          <w:sz w:val="18"/>
        </w:rPr>
      </w:pPr>
    </w:p>
    <w:p w:rsidR="00C122E8" w:rsidRPr="00C122E8" w:rsidRDefault="00C122E8" w:rsidP="00C122E8">
      <w:pPr>
        <w:pStyle w:val="CM21"/>
        <w:spacing w:line="231" w:lineRule="atLeast"/>
        <w:rPr>
          <w:rFonts w:ascii="Verdana" w:hAnsi="Verdana"/>
          <w:sz w:val="18"/>
          <w:szCs w:val="20"/>
        </w:rPr>
      </w:pPr>
      <w:r w:rsidRPr="00C122E8">
        <w:rPr>
          <w:rFonts w:ascii="Verdana" w:hAnsi="Verdana"/>
          <w:sz w:val="18"/>
          <w:szCs w:val="20"/>
        </w:rPr>
        <w:t xml:space="preserve">Betreft: </w:t>
      </w:r>
      <w:r w:rsidRPr="00C122E8">
        <w:rPr>
          <w:rFonts w:ascii="Verdana" w:hAnsi="Verdana"/>
          <w:sz w:val="18"/>
          <w:szCs w:val="20"/>
        </w:rPr>
        <w:tab/>
      </w:r>
      <w:r w:rsidRPr="00C122E8">
        <w:rPr>
          <w:rFonts w:ascii="Verdana" w:hAnsi="Verdana"/>
          <w:sz w:val="18"/>
          <w:szCs w:val="20"/>
        </w:rPr>
        <w:tab/>
        <w:t>bezwaar tegen het aan m</w:t>
      </w:r>
      <w:r w:rsidR="00EE120A">
        <w:rPr>
          <w:rFonts w:ascii="Verdana" w:hAnsi="Verdana"/>
          <w:sz w:val="18"/>
          <w:szCs w:val="20"/>
        </w:rPr>
        <w:t>oeten schaffen van lesmateriaal</w:t>
      </w:r>
    </w:p>
    <w:p w:rsidR="005C1159" w:rsidRPr="005C1159" w:rsidRDefault="00C122E8" w:rsidP="005C1159">
      <w:pPr>
        <w:pStyle w:val="CM16"/>
        <w:spacing w:line="231" w:lineRule="atLeast"/>
        <w:rPr>
          <w:rFonts w:ascii="Verdana" w:hAnsi="Verdana"/>
          <w:sz w:val="18"/>
          <w:szCs w:val="20"/>
        </w:rPr>
      </w:pPr>
      <w:r w:rsidRPr="00C122E8">
        <w:rPr>
          <w:rFonts w:ascii="Verdana" w:hAnsi="Verdana"/>
          <w:sz w:val="18"/>
          <w:szCs w:val="20"/>
        </w:rPr>
        <w:t>Geachte heer/mevrouw,</w:t>
      </w:r>
      <w:r w:rsidRPr="00C122E8">
        <w:rPr>
          <w:rFonts w:ascii="Verdana" w:hAnsi="Verdana"/>
          <w:sz w:val="18"/>
          <w:szCs w:val="20"/>
        </w:rPr>
        <w:br/>
      </w:r>
      <w:r w:rsidRPr="00C122E8">
        <w:rPr>
          <w:rFonts w:ascii="Verdana" w:hAnsi="Verdana"/>
          <w:sz w:val="18"/>
          <w:szCs w:val="20"/>
        </w:rPr>
        <w:br/>
        <w:t xml:space="preserve">Bij het vak </w:t>
      </w:r>
      <w:r w:rsidRPr="00C122E8">
        <w:rPr>
          <w:rFonts w:ascii="Verdana" w:hAnsi="Verdana"/>
          <w:color w:val="FF0000"/>
          <w:sz w:val="18"/>
          <w:szCs w:val="20"/>
        </w:rPr>
        <w:t xml:space="preserve">(noem hier het vak) </w:t>
      </w:r>
      <w:r w:rsidR="00542CD9">
        <w:rPr>
          <w:rFonts w:ascii="Verdana" w:hAnsi="Verdana"/>
          <w:sz w:val="18"/>
          <w:szCs w:val="20"/>
        </w:rPr>
        <w:t>word</w:t>
      </w:r>
      <w:r w:rsidRPr="00C122E8">
        <w:rPr>
          <w:rFonts w:ascii="Verdana" w:hAnsi="Verdana"/>
          <w:sz w:val="18"/>
          <w:szCs w:val="20"/>
        </w:rPr>
        <w:t xml:space="preserve"> ik geacht </w:t>
      </w:r>
      <w:r w:rsidRPr="00C122E8">
        <w:rPr>
          <w:rFonts w:ascii="Verdana" w:hAnsi="Verdana"/>
          <w:color w:val="FF0000"/>
          <w:sz w:val="18"/>
          <w:szCs w:val="20"/>
        </w:rPr>
        <w:t xml:space="preserve">(noem hier wat je moet meenemen en hoe vaak) </w:t>
      </w:r>
      <w:r w:rsidRPr="00C122E8">
        <w:rPr>
          <w:rFonts w:ascii="Verdana" w:hAnsi="Verdana"/>
          <w:sz w:val="18"/>
          <w:szCs w:val="20"/>
        </w:rPr>
        <w:t>mee te nemen.</w:t>
      </w:r>
      <w:r w:rsidR="00BC2060">
        <w:rPr>
          <w:rFonts w:ascii="Verdana" w:hAnsi="Verdana"/>
          <w:sz w:val="18"/>
          <w:szCs w:val="20"/>
        </w:rPr>
        <w:t xml:space="preserve"> </w:t>
      </w:r>
      <w:r w:rsidRPr="00C122E8">
        <w:rPr>
          <w:rFonts w:ascii="Verdana" w:hAnsi="Verdana"/>
          <w:sz w:val="18"/>
          <w:szCs w:val="20"/>
        </w:rPr>
        <w:t>Hierbij maak ik bezwaar tegen het feit dat ik dit materiaal voor de les moet aanschaffen. Ik zal u in deze brief mijn standpunt onderbouwen aan de hand van de wet</w:t>
      </w:r>
      <w:r w:rsidR="00EE120A">
        <w:rPr>
          <w:rFonts w:ascii="Verdana" w:hAnsi="Verdana"/>
          <w:sz w:val="18"/>
          <w:szCs w:val="20"/>
        </w:rPr>
        <w:t xml:space="preserve"> en regelgeving.</w:t>
      </w:r>
    </w:p>
    <w:p w:rsidR="005C1159" w:rsidRDefault="00C122E8" w:rsidP="00646141">
      <w:pPr>
        <w:rPr>
          <w:rFonts w:ascii="Verdana" w:hAnsi="Verdana"/>
          <w:sz w:val="18"/>
        </w:rPr>
      </w:pPr>
      <w:r w:rsidRPr="00C122E8">
        <w:rPr>
          <w:rFonts w:ascii="Verdana" w:hAnsi="Verdana"/>
          <w:sz w:val="18"/>
        </w:rPr>
        <w:t xml:space="preserve">De lessen waarvoor ik dit </w:t>
      </w:r>
      <w:r w:rsidRPr="00646141">
        <w:rPr>
          <w:rFonts w:ascii="Verdana" w:hAnsi="Verdana"/>
          <w:sz w:val="18"/>
        </w:rPr>
        <w:t xml:space="preserve">materiaal </w:t>
      </w:r>
      <w:r w:rsidRPr="00C122E8">
        <w:rPr>
          <w:rFonts w:ascii="Verdana" w:hAnsi="Verdana"/>
          <w:sz w:val="18"/>
        </w:rPr>
        <w:t>moet meenemen vallen onder het reguliere onderwijsaanbod</w:t>
      </w:r>
      <w:r w:rsidR="00646141">
        <w:rPr>
          <w:rFonts w:ascii="Verdana" w:hAnsi="Verdana"/>
          <w:sz w:val="18"/>
        </w:rPr>
        <w:t xml:space="preserve"> en daarmee onder de basisuitrusting van de school</w:t>
      </w:r>
      <w:r w:rsidRPr="00C122E8">
        <w:rPr>
          <w:rFonts w:ascii="Verdana" w:hAnsi="Verdana"/>
          <w:sz w:val="18"/>
        </w:rPr>
        <w:t>. School wordt geacht de onkosten van de lessen</w:t>
      </w:r>
      <w:r w:rsidR="00EE120A">
        <w:rPr>
          <w:rFonts w:ascii="Verdana" w:hAnsi="Verdana"/>
          <w:sz w:val="18"/>
        </w:rPr>
        <w:t xml:space="preserve"> -zoals aanschaf van gereedschappen-</w:t>
      </w:r>
      <w:r w:rsidRPr="00C122E8">
        <w:rPr>
          <w:rFonts w:ascii="Verdana" w:hAnsi="Verdana"/>
          <w:sz w:val="18"/>
        </w:rPr>
        <w:t xml:space="preserve"> die vallen onder het reguliere lesaanbod zelf te betalen.</w:t>
      </w:r>
      <w:r w:rsidR="00646141">
        <w:rPr>
          <w:rFonts w:ascii="Verdana" w:hAnsi="Verdana"/>
          <w:sz w:val="18"/>
        </w:rPr>
        <w:t xml:space="preserve"> </w:t>
      </w:r>
      <w:r w:rsidRPr="00C122E8">
        <w:rPr>
          <w:rFonts w:ascii="Verdana" w:hAnsi="Verdana"/>
          <w:sz w:val="18"/>
        </w:rPr>
        <w:t>Dit staat uitgelegd</w:t>
      </w:r>
      <w:r w:rsidR="00646141">
        <w:rPr>
          <w:rFonts w:ascii="Verdana" w:hAnsi="Verdana"/>
          <w:sz w:val="18"/>
        </w:rPr>
        <w:t xml:space="preserve"> in he</w:t>
      </w:r>
      <w:r w:rsidR="00506552">
        <w:rPr>
          <w:rFonts w:ascii="Verdana" w:hAnsi="Verdana"/>
          <w:sz w:val="18"/>
        </w:rPr>
        <w:t xml:space="preserve">t </w:t>
      </w:r>
      <w:hyperlink r:id="rId5" w:history="1">
        <w:r w:rsidR="00506552" w:rsidRPr="00EE120A">
          <w:rPr>
            <w:rStyle w:val="Hyperlink"/>
            <w:rFonts w:ascii="Verdana" w:hAnsi="Verdana"/>
            <w:sz w:val="18"/>
          </w:rPr>
          <w:t>Servicedocument schoolkosten</w:t>
        </w:r>
      </w:hyperlink>
      <w:r w:rsidR="00506552">
        <w:rPr>
          <w:rFonts w:ascii="Verdana" w:hAnsi="Verdana"/>
          <w:sz w:val="18"/>
        </w:rPr>
        <w:t xml:space="preserve">. </w:t>
      </w:r>
      <w:r w:rsidR="00EE120A">
        <w:rPr>
          <w:rFonts w:ascii="Verdana" w:hAnsi="Verdana"/>
          <w:sz w:val="18"/>
        </w:rPr>
        <w:t>Tevens geldt ook:</w:t>
      </w:r>
      <w:r w:rsidRPr="00C122E8">
        <w:rPr>
          <w:rFonts w:ascii="Verdana" w:hAnsi="Verdana"/>
          <w:sz w:val="18"/>
        </w:rPr>
        <w:br/>
      </w:r>
    </w:p>
    <w:p w:rsidR="005C1159" w:rsidRPr="00506552" w:rsidRDefault="005C1159" w:rsidP="00506552">
      <w:pPr>
        <w:pStyle w:val="Lijstalinea"/>
        <w:numPr>
          <w:ilvl w:val="0"/>
          <w:numId w:val="1"/>
        </w:numPr>
        <w:rPr>
          <w:rFonts w:ascii="Verdana" w:hAnsi="Verdana"/>
          <w:sz w:val="18"/>
        </w:rPr>
      </w:pPr>
      <w:r w:rsidRPr="00506552">
        <w:rPr>
          <w:rFonts w:ascii="Verdana" w:hAnsi="Verdana"/>
          <w:sz w:val="18"/>
        </w:rPr>
        <w:t>De inschrijving van een student voor een opleiding in het mbo wordt niet afhankelijk</w:t>
      </w:r>
    </w:p>
    <w:p w:rsidR="005C1159" w:rsidRPr="005C1159" w:rsidRDefault="005C1159" w:rsidP="00506552">
      <w:pPr>
        <w:ind w:firstLine="708"/>
        <w:rPr>
          <w:rFonts w:ascii="Verdana" w:hAnsi="Verdana"/>
          <w:sz w:val="18"/>
        </w:rPr>
      </w:pPr>
      <w:r w:rsidRPr="005C1159">
        <w:rPr>
          <w:rFonts w:ascii="Verdana" w:hAnsi="Verdana"/>
          <w:sz w:val="18"/>
        </w:rPr>
        <w:t>gesteld van een andere financiële bijdrage dan het wettelijk verplichte les- of cursusgeld</w:t>
      </w:r>
    </w:p>
    <w:p w:rsidR="00506552" w:rsidRDefault="005C1159" w:rsidP="00506552">
      <w:pPr>
        <w:ind w:left="708"/>
        <w:rPr>
          <w:rFonts w:ascii="Verdana" w:hAnsi="Verdana"/>
          <w:sz w:val="18"/>
        </w:rPr>
      </w:pPr>
      <w:r w:rsidRPr="005C1159">
        <w:rPr>
          <w:rFonts w:ascii="Verdana" w:hAnsi="Verdana"/>
          <w:sz w:val="18"/>
        </w:rPr>
        <w:t>(artikel 8.1.4. WEB)</w:t>
      </w:r>
      <w:r w:rsidR="00506552">
        <w:rPr>
          <w:rFonts w:ascii="Verdana" w:hAnsi="Verdana"/>
          <w:sz w:val="18"/>
        </w:rPr>
        <w:t>.</w:t>
      </w:r>
    </w:p>
    <w:p w:rsidR="005C1159" w:rsidRDefault="005C1159" w:rsidP="00506552">
      <w:pPr>
        <w:pStyle w:val="Lijstalinea"/>
        <w:numPr>
          <w:ilvl w:val="0"/>
          <w:numId w:val="1"/>
        </w:numPr>
        <w:rPr>
          <w:rFonts w:ascii="Verdana" w:hAnsi="Verdana"/>
          <w:sz w:val="18"/>
        </w:rPr>
      </w:pPr>
      <w:r w:rsidRPr="00506552">
        <w:rPr>
          <w:rFonts w:ascii="Verdana" w:hAnsi="Verdana"/>
          <w:sz w:val="18"/>
        </w:rPr>
        <w:t xml:space="preserve">Studenten kúnnen onderdelen van de basisuitrusting school (inclusief gereedschappen) zelf aanschaffen en doen dat dan op basis van </w:t>
      </w:r>
      <w:r w:rsidRPr="00EE120A">
        <w:rPr>
          <w:rFonts w:ascii="Verdana" w:hAnsi="Verdana"/>
          <w:i/>
          <w:sz w:val="18"/>
        </w:rPr>
        <w:t>vrijwilligheid</w:t>
      </w:r>
      <w:r w:rsidRPr="00506552">
        <w:rPr>
          <w:rFonts w:ascii="Verdana" w:hAnsi="Verdana"/>
          <w:sz w:val="18"/>
        </w:rPr>
        <w:t xml:space="preserve">. De school kan de student advies geven. De school mag hierbij niet uitlokken dat een student of diens ouders zich toch onder druk gezet voelen worden dat zij onderdelen van de basisuitrusting moeten kopen. </w:t>
      </w:r>
    </w:p>
    <w:p w:rsidR="00506552" w:rsidRPr="00506552" w:rsidRDefault="00506552" w:rsidP="00506552">
      <w:pPr>
        <w:pStyle w:val="Lijstalinea"/>
        <w:numPr>
          <w:ilvl w:val="0"/>
          <w:numId w:val="1"/>
        </w:numPr>
        <w:rPr>
          <w:rFonts w:ascii="Verdana" w:hAnsi="Verdana"/>
          <w:sz w:val="18"/>
        </w:rPr>
      </w:pPr>
      <w:r>
        <w:rPr>
          <w:rFonts w:ascii="Verdana" w:hAnsi="Verdana"/>
          <w:sz w:val="18"/>
        </w:rPr>
        <w:t>De school dient er voor te zorgen dat de beschikbaarheid van de basisuitrusting op orde is en blijft zo</w:t>
      </w:r>
      <w:r w:rsidRPr="00646141">
        <w:rPr>
          <w:rFonts w:ascii="Verdana" w:hAnsi="Verdana"/>
          <w:sz w:val="18"/>
        </w:rPr>
        <w:t xml:space="preserve">dat elke student het reguliere onderwijsproces goed kan </w:t>
      </w:r>
      <w:r>
        <w:rPr>
          <w:rFonts w:ascii="Verdana" w:hAnsi="Verdana"/>
          <w:sz w:val="18"/>
        </w:rPr>
        <w:t xml:space="preserve">volgen en kan </w:t>
      </w:r>
      <w:r w:rsidRPr="00646141">
        <w:rPr>
          <w:rFonts w:ascii="Verdana" w:hAnsi="Verdana"/>
          <w:sz w:val="18"/>
        </w:rPr>
        <w:t>deelnemen aan examens</w:t>
      </w:r>
      <w:r>
        <w:rPr>
          <w:rFonts w:ascii="Verdana" w:hAnsi="Verdana"/>
          <w:sz w:val="18"/>
        </w:rPr>
        <w:t>.</w:t>
      </w:r>
    </w:p>
    <w:p w:rsidR="005C1159" w:rsidRDefault="005C1159" w:rsidP="005C1159">
      <w:pPr>
        <w:rPr>
          <w:rFonts w:ascii="Verdana" w:hAnsi="Verdana"/>
          <w:sz w:val="18"/>
        </w:rPr>
      </w:pPr>
    </w:p>
    <w:p w:rsidR="00506552" w:rsidRDefault="00C122E8" w:rsidP="005C1159">
      <w:pPr>
        <w:rPr>
          <w:rFonts w:ascii="Verdana" w:hAnsi="Verdana"/>
          <w:sz w:val="18"/>
        </w:rPr>
      </w:pPr>
      <w:r w:rsidRPr="00C122E8">
        <w:rPr>
          <w:rFonts w:ascii="Verdana" w:hAnsi="Verdana"/>
          <w:color w:val="FF0000"/>
          <w:sz w:val="18"/>
        </w:rPr>
        <w:t>(De volgende alinea is alleen van nut als je ook geld terug wilt krijgen van je opleiding)</w:t>
      </w:r>
      <w:r w:rsidRPr="00C122E8">
        <w:rPr>
          <w:rFonts w:ascii="Verdana" w:hAnsi="Verdana"/>
          <w:sz w:val="18"/>
        </w:rPr>
        <w:br/>
        <w:t xml:space="preserve">Gezien het feit dat ik van </w:t>
      </w:r>
      <w:r w:rsidRPr="00C122E8">
        <w:rPr>
          <w:rFonts w:ascii="Verdana" w:hAnsi="Verdana"/>
          <w:color w:val="FF0000"/>
          <w:sz w:val="18"/>
        </w:rPr>
        <w:t xml:space="preserve">(vul datum in) </w:t>
      </w:r>
      <w:r w:rsidRPr="00C122E8">
        <w:rPr>
          <w:rFonts w:ascii="Verdana" w:hAnsi="Verdana"/>
          <w:sz w:val="18"/>
        </w:rPr>
        <w:t xml:space="preserve">tot </w:t>
      </w:r>
      <w:r w:rsidRPr="00C122E8">
        <w:rPr>
          <w:rFonts w:ascii="Verdana" w:hAnsi="Verdana"/>
          <w:color w:val="FF0000"/>
          <w:sz w:val="18"/>
        </w:rPr>
        <w:t xml:space="preserve">(vul datum in) </w:t>
      </w:r>
      <w:r w:rsidRPr="00C122E8">
        <w:rPr>
          <w:rFonts w:ascii="Verdana" w:hAnsi="Verdana"/>
          <w:sz w:val="18"/>
        </w:rPr>
        <w:t>zelf (</w:t>
      </w:r>
      <w:r w:rsidRPr="00C122E8">
        <w:rPr>
          <w:rFonts w:ascii="Verdana" w:hAnsi="Verdana"/>
          <w:color w:val="FF0000"/>
          <w:sz w:val="18"/>
        </w:rPr>
        <w:t>vul hier in wat je hebt gekocht)</w:t>
      </w:r>
      <w:r w:rsidRPr="00C122E8">
        <w:rPr>
          <w:rFonts w:ascii="Verdana" w:hAnsi="Verdana"/>
          <w:sz w:val="18"/>
        </w:rPr>
        <w:t xml:space="preserve"> heb aangeschaft die onderdeel horen ui</w:t>
      </w:r>
      <w:r w:rsidR="00646141">
        <w:rPr>
          <w:rFonts w:ascii="Verdana" w:hAnsi="Verdana"/>
          <w:sz w:val="18"/>
        </w:rPr>
        <w:t>t</w:t>
      </w:r>
      <w:r w:rsidRPr="00C122E8">
        <w:rPr>
          <w:rFonts w:ascii="Verdana" w:hAnsi="Verdana"/>
          <w:sz w:val="18"/>
        </w:rPr>
        <w:t xml:space="preserve"> te maken van het reguliere lesaanbod heb ik kosten gemaakt die in feite voor de school zijn. Daarom declareer ik bij deze de kosten. In de bijlage staat een overzicht en kopieën van de rekeningen. Het bedrag kunt u overmaken op rekeningnummer </w:t>
      </w:r>
      <w:r w:rsidRPr="00C122E8">
        <w:rPr>
          <w:rFonts w:ascii="Verdana" w:hAnsi="Verdana"/>
          <w:color w:val="FF0000"/>
          <w:sz w:val="18"/>
        </w:rPr>
        <w:t xml:space="preserve">(vul </w:t>
      </w:r>
      <w:proofErr w:type="spellStart"/>
      <w:r w:rsidRPr="00C122E8">
        <w:rPr>
          <w:rFonts w:ascii="Verdana" w:hAnsi="Verdana"/>
          <w:color w:val="FF0000"/>
          <w:sz w:val="18"/>
        </w:rPr>
        <w:t>reknr</w:t>
      </w:r>
      <w:proofErr w:type="spellEnd"/>
      <w:r w:rsidRPr="00C122E8">
        <w:rPr>
          <w:rFonts w:ascii="Verdana" w:hAnsi="Verdana"/>
          <w:color w:val="FF0000"/>
          <w:sz w:val="18"/>
        </w:rPr>
        <w:t xml:space="preserve"> in)</w:t>
      </w:r>
      <w:r w:rsidRPr="00C122E8">
        <w:rPr>
          <w:rFonts w:ascii="Verdana" w:hAnsi="Verdana"/>
          <w:sz w:val="18"/>
        </w:rPr>
        <w:t xml:space="preserve">  ten name van </w:t>
      </w:r>
      <w:r w:rsidRPr="00C122E8">
        <w:rPr>
          <w:rFonts w:ascii="Verdana" w:hAnsi="Verdana"/>
          <w:color w:val="FF0000"/>
          <w:sz w:val="18"/>
        </w:rPr>
        <w:t>(vul je naam in).</w:t>
      </w:r>
      <w:r w:rsidRPr="00C122E8">
        <w:rPr>
          <w:rFonts w:ascii="Verdana" w:hAnsi="Verdana"/>
          <w:sz w:val="18"/>
        </w:rPr>
        <w:br/>
      </w:r>
      <w:r w:rsidRPr="00C122E8">
        <w:rPr>
          <w:rFonts w:ascii="Verdana" w:hAnsi="Verdana"/>
          <w:sz w:val="18"/>
        </w:rPr>
        <w:br/>
      </w:r>
      <w:r w:rsidR="00506552" w:rsidRPr="009F0079">
        <w:rPr>
          <w:rFonts w:ascii="Verdana" w:hAnsi="Verdana"/>
          <w:sz w:val="18"/>
        </w:rPr>
        <w:t xml:space="preserve">Gebaseerd op de bovenstaande genoemde wet en richtlijnen heb ik geconcludeerd dat ik de </w:t>
      </w:r>
      <w:r w:rsidR="00506552">
        <w:rPr>
          <w:rFonts w:ascii="Verdana" w:hAnsi="Verdana"/>
          <w:sz w:val="18"/>
        </w:rPr>
        <w:t>deze materialen niet aan hoef te schaffen</w:t>
      </w:r>
      <w:r w:rsidR="00506552" w:rsidRPr="009F0079">
        <w:rPr>
          <w:rFonts w:ascii="Verdana" w:hAnsi="Verdana"/>
          <w:sz w:val="18"/>
        </w:rPr>
        <w:t xml:space="preserve">. Bij deze maak ik u kenbaar dit ook niet van plan te zijn. </w:t>
      </w:r>
    </w:p>
    <w:p w:rsidR="00BD6ECA" w:rsidRPr="009F0079" w:rsidRDefault="00C122E8" w:rsidP="00BD6ECA">
      <w:pPr>
        <w:rPr>
          <w:rFonts w:ascii="Verdana" w:hAnsi="Verdana"/>
          <w:sz w:val="18"/>
        </w:rPr>
      </w:pPr>
      <w:bookmarkStart w:id="1" w:name="_GoBack"/>
      <w:r w:rsidRPr="00C122E8">
        <w:rPr>
          <w:rFonts w:ascii="Verdana" w:hAnsi="Verdana"/>
          <w:sz w:val="18"/>
        </w:rPr>
        <w:t xml:space="preserve">Mocht u zich niet kunnen vinden in mijn uitgangspunt en conclusie dan </w:t>
      </w:r>
      <w:r w:rsidR="00BD6ECA">
        <w:rPr>
          <w:rFonts w:ascii="Verdana" w:hAnsi="Verdana"/>
          <w:sz w:val="18"/>
        </w:rPr>
        <w:t>ontvang</w:t>
      </w:r>
      <w:r w:rsidR="00BD6ECA" w:rsidRPr="009F0079">
        <w:rPr>
          <w:rFonts w:ascii="Verdana" w:hAnsi="Verdana"/>
          <w:sz w:val="18"/>
        </w:rPr>
        <w:t xml:space="preserve"> ik</w:t>
      </w:r>
      <w:r w:rsidR="00BD6ECA">
        <w:rPr>
          <w:rFonts w:ascii="Verdana" w:hAnsi="Verdana"/>
          <w:sz w:val="18"/>
        </w:rPr>
        <w:t xml:space="preserve"> hierover</w:t>
      </w:r>
      <w:r w:rsidR="00BD6ECA" w:rsidRPr="009F0079">
        <w:rPr>
          <w:rFonts w:ascii="Verdana" w:hAnsi="Verdana"/>
          <w:sz w:val="18"/>
        </w:rPr>
        <w:t xml:space="preserve"> graag </w:t>
      </w:r>
      <w:r w:rsidR="00BD6ECA">
        <w:rPr>
          <w:rFonts w:ascii="Verdana" w:hAnsi="Verdana"/>
          <w:sz w:val="18"/>
        </w:rPr>
        <w:t xml:space="preserve">een </w:t>
      </w:r>
      <w:r w:rsidR="00BD6ECA" w:rsidRPr="009F0079">
        <w:rPr>
          <w:rFonts w:ascii="Verdana" w:hAnsi="Verdana"/>
          <w:sz w:val="18"/>
        </w:rPr>
        <w:t>schriftelijk</w:t>
      </w:r>
      <w:r w:rsidR="00BD6ECA">
        <w:rPr>
          <w:rFonts w:ascii="Verdana" w:hAnsi="Verdana"/>
          <w:sz w:val="18"/>
        </w:rPr>
        <w:t>e reactie</w:t>
      </w:r>
      <w:r w:rsidR="00BD6ECA" w:rsidRPr="009F0079">
        <w:rPr>
          <w:rFonts w:ascii="Verdana" w:hAnsi="Verdana"/>
          <w:sz w:val="18"/>
        </w:rPr>
        <w:t>.</w:t>
      </w:r>
    </w:p>
    <w:bookmarkEnd w:id="1"/>
    <w:p w:rsidR="00C122E8" w:rsidRPr="00C122E8" w:rsidRDefault="00C122E8" w:rsidP="005C1159">
      <w:pPr>
        <w:rPr>
          <w:rFonts w:ascii="Verdana" w:hAnsi="Verdana"/>
          <w:sz w:val="18"/>
        </w:rPr>
      </w:pPr>
      <w:r w:rsidRPr="00C122E8">
        <w:rPr>
          <w:rFonts w:ascii="Verdana" w:hAnsi="Verdana"/>
          <w:sz w:val="18"/>
        </w:rPr>
        <w:br/>
      </w:r>
    </w:p>
    <w:p w:rsidR="00C122E8" w:rsidRPr="00C122E8" w:rsidRDefault="00C122E8" w:rsidP="00C122E8">
      <w:pPr>
        <w:pStyle w:val="CM21"/>
        <w:spacing w:line="233" w:lineRule="atLeast"/>
        <w:jc w:val="both"/>
        <w:rPr>
          <w:rFonts w:ascii="Verdana" w:hAnsi="Verdana"/>
          <w:sz w:val="18"/>
          <w:szCs w:val="20"/>
        </w:rPr>
      </w:pPr>
      <w:r w:rsidRPr="00C122E8">
        <w:rPr>
          <w:rFonts w:ascii="Verdana" w:hAnsi="Verdana"/>
          <w:sz w:val="18"/>
          <w:szCs w:val="20"/>
        </w:rPr>
        <w:t xml:space="preserve">Ik hoop op een spoedige reactie van uw zijde. </w:t>
      </w:r>
    </w:p>
    <w:p w:rsidR="00C122E8" w:rsidRPr="00C122E8" w:rsidRDefault="00C122E8" w:rsidP="00C122E8">
      <w:pPr>
        <w:pStyle w:val="CM20"/>
        <w:spacing w:line="233" w:lineRule="atLeast"/>
        <w:jc w:val="both"/>
        <w:rPr>
          <w:rFonts w:ascii="Verdana" w:hAnsi="Verdana"/>
          <w:sz w:val="18"/>
          <w:szCs w:val="20"/>
        </w:rPr>
      </w:pPr>
      <w:r w:rsidRPr="00C122E8">
        <w:rPr>
          <w:rFonts w:ascii="Verdana" w:hAnsi="Verdana"/>
          <w:sz w:val="18"/>
          <w:szCs w:val="20"/>
        </w:rPr>
        <w:t xml:space="preserve">Met vriendelijke groet, </w:t>
      </w:r>
    </w:p>
    <w:p w:rsidR="00C122E8" w:rsidRPr="00C122E8" w:rsidRDefault="00C122E8" w:rsidP="00C122E8">
      <w:pPr>
        <w:rPr>
          <w:rFonts w:ascii="Verdana" w:hAnsi="Verdana"/>
          <w:sz w:val="18"/>
        </w:rPr>
      </w:pPr>
    </w:p>
    <w:bookmarkEnd w:id="0"/>
    <w:p w:rsidR="00974805" w:rsidRPr="005C1159" w:rsidRDefault="00C122E8" w:rsidP="005C1159">
      <w:pPr>
        <w:spacing w:after="200" w:line="276" w:lineRule="auto"/>
        <w:rPr>
          <w:rFonts w:ascii="Verdana" w:hAnsi="Verdana"/>
          <w:noProof/>
          <w:sz w:val="18"/>
        </w:rPr>
      </w:pPr>
      <w:r w:rsidRPr="00C122E8">
        <w:rPr>
          <w:rFonts w:ascii="Verdana" w:hAnsi="Verdana"/>
          <w:color w:val="FF0000"/>
          <w:sz w:val="18"/>
        </w:rPr>
        <w:t>(vul hier je naam en contactgegevens in)</w:t>
      </w:r>
    </w:p>
    <w:sectPr w:rsidR="00974805" w:rsidRPr="005C1159" w:rsidSect="005E3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Lucida Sans Unicode"/>
    <w:charset w:val="00"/>
    <w:family w:val="swiss"/>
    <w:pitch w:val="variable"/>
    <w:sig w:usb0="00000001"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E213E"/>
    <w:multiLevelType w:val="hybridMultilevel"/>
    <w:tmpl w:val="E1146D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2E8"/>
    <w:rsid w:val="00371870"/>
    <w:rsid w:val="00506552"/>
    <w:rsid w:val="00542CD9"/>
    <w:rsid w:val="005C1159"/>
    <w:rsid w:val="00646141"/>
    <w:rsid w:val="008547E8"/>
    <w:rsid w:val="00974805"/>
    <w:rsid w:val="00BC2060"/>
    <w:rsid w:val="00BD6ECA"/>
    <w:rsid w:val="00C122E8"/>
    <w:rsid w:val="00EE120A"/>
    <w:rsid w:val="00F214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2CCA"/>
  <w15:chartTrackingRefBased/>
  <w15:docId w15:val="{9C6FA669-4803-4383-98A2-C98B9628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22E8"/>
    <w:pPr>
      <w:spacing w:after="0" w:line="240" w:lineRule="auto"/>
    </w:pPr>
    <w:rPr>
      <w:rFonts w:ascii="Gill Sans" w:eastAsia="Times New Roman" w:hAnsi="Gill Sans"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M16">
    <w:name w:val="CM16"/>
    <w:basedOn w:val="Standaard"/>
    <w:next w:val="Standaard"/>
    <w:rsid w:val="00C122E8"/>
    <w:pPr>
      <w:widowControl w:val="0"/>
      <w:autoSpaceDE w:val="0"/>
      <w:autoSpaceDN w:val="0"/>
      <w:adjustRightInd w:val="0"/>
      <w:spacing w:after="255"/>
    </w:pPr>
    <w:rPr>
      <w:rFonts w:ascii="Gill Sans MT" w:hAnsi="Gill Sans MT"/>
      <w:szCs w:val="24"/>
    </w:rPr>
  </w:style>
  <w:style w:type="paragraph" w:customStyle="1" w:styleId="CM20">
    <w:name w:val="CM20"/>
    <w:basedOn w:val="Standaard"/>
    <w:next w:val="Standaard"/>
    <w:rsid w:val="00C122E8"/>
    <w:pPr>
      <w:widowControl w:val="0"/>
      <w:autoSpaceDE w:val="0"/>
      <w:autoSpaceDN w:val="0"/>
      <w:adjustRightInd w:val="0"/>
      <w:spacing w:after="198"/>
    </w:pPr>
    <w:rPr>
      <w:rFonts w:ascii="Gill Sans MT" w:hAnsi="Gill Sans MT"/>
      <w:szCs w:val="24"/>
    </w:rPr>
  </w:style>
  <w:style w:type="paragraph" w:customStyle="1" w:styleId="CM21">
    <w:name w:val="CM21"/>
    <w:basedOn w:val="Standaard"/>
    <w:next w:val="Standaard"/>
    <w:rsid w:val="00C122E8"/>
    <w:pPr>
      <w:widowControl w:val="0"/>
      <w:autoSpaceDE w:val="0"/>
      <w:autoSpaceDN w:val="0"/>
      <w:adjustRightInd w:val="0"/>
      <w:spacing w:after="470"/>
    </w:pPr>
    <w:rPr>
      <w:rFonts w:ascii="Gill Sans MT" w:hAnsi="Gill Sans MT"/>
      <w:szCs w:val="24"/>
    </w:rPr>
  </w:style>
  <w:style w:type="character" w:styleId="Hyperlink">
    <w:name w:val="Hyperlink"/>
    <w:basedOn w:val="Standaardalinea-lettertype"/>
    <w:uiPriority w:val="99"/>
    <w:unhideWhenUsed/>
    <w:rsid w:val="00C122E8"/>
    <w:rPr>
      <w:color w:val="0000FF"/>
      <w:u w:val="single"/>
    </w:rPr>
  </w:style>
  <w:style w:type="paragraph" w:styleId="Lijstalinea">
    <w:name w:val="List Paragraph"/>
    <w:basedOn w:val="Standaard"/>
    <w:uiPriority w:val="34"/>
    <w:qFormat/>
    <w:rsid w:val="00506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jksoverheid.nl/documenten/publicaties/2018/07/10/servicedocument-schoolkost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405</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Verrijt</dc:creator>
  <cp:keywords/>
  <dc:description/>
  <cp:lastModifiedBy>Jolien Verrijt</cp:lastModifiedBy>
  <cp:revision>8</cp:revision>
  <dcterms:created xsi:type="dcterms:W3CDTF">2019-07-24T07:20:00Z</dcterms:created>
  <dcterms:modified xsi:type="dcterms:W3CDTF">2019-07-25T14:47:00Z</dcterms:modified>
</cp:coreProperties>
</file>