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AC" w:rsidRPr="00613AAC" w:rsidRDefault="00613AAC" w:rsidP="00613AAC">
      <w:pPr>
        <w:rPr>
          <w:rFonts w:ascii="Verdana" w:hAnsi="Verdana"/>
          <w:color w:val="FF0000"/>
          <w:sz w:val="18"/>
        </w:rPr>
      </w:pPr>
      <w:r w:rsidRPr="00613AAC">
        <w:rPr>
          <w:rFonts w:ascii="Verdana" w:hAnsi="Verdana"/>
          <w:color w:val="FF0000"/>
          <w:sz w:val="18"/>
        </w:rPr>
        <w:t>(type hier de naam van de school en opleiding)</w:t>
      </w:r>
    </w:p>
    <w:p w:rsidR="00613AAC" w:rsidRPr="00613AAC" w:rsidRDefault="00613AAC" w:rsidP="00613AAC">
      <w:pPr>
        <w:rPr>
          <w:rFonts w:ascii="Verdana" w:hAnsi="Verdana"/>
          <w:sz w:val="18"/>
        </w:rPr>
      </w:pPr>
    </w:p>
    <w:p w:rsidR="00613AAC" w:rsidRPr="00613AAC" w:rsidRDefault="00613AAC" w:rsidP="00613AAC">
      <w:pPr>
        <w:rPr>
          <w:rFonts w:ascii="Verdana" w:hAnsi="Verdana"/>
          <w:sz w:val="18"/>
        </w:rPr>
      </w:pPr>
    </w:p>
    <w:p w:rsidR="00613AAC" w:rsidRPr="00613AAC" w:rsidRDefault="00613AAC" w:rsidP="00613AAC">
      <w:pPr>
        <w:rPr>
          <w:rFonts w:ascii="Verdana" w:hAnsi="Verdana"/>
          <w:sz w:val="18"/>
        </w:rPr>
      </w:pPr>
      <w:r w:rsidRPr="00613AAC">
        <w:rPr>
          <w:rFonts w:ascii="Verdana" w:hAnsi="Verdana"/>
          <w:sz w:val="18"/>
        </w:rPr>
        <w:t xml:space="preserve">Plaats en datum: </w:t>
      </w:r>
      <w:r w:rsidRPr="00613AAC">
        <w:rPr>
          <w:rFonts w:ascii="Verdana" w:hAnsi="Verdana"/>
          <w:sz w:val="18"/>
        </w:rPr>
        <w:tab/>
      </w:r>
      <w:r w:rsidRPr="00613AAC">
        <w:rPr>
          <w:rFonts w:ascii="Verdana" w:hAnsi="Verdana"/>
          <w:color w:val="FF0000"/>
          <w:sz w:val="18"/>
        </w:rPr>
        <w:t>(vul datum en plaats in)</w:t>
      </w:r>
    </w:p>
    <w:p w:rsidR="00613AAC" w:rsidRPr="00613AAC" w:rsidRDefault="00613AAC" w:rsidP="00613AAC">
      <w:pPr>
        <w:rPr>
          <w:rFonts w:ascii="Verdana" w:hAnsi="Verdana"/>
          <w:sz w:val="18"/>
        </w:rPr>
      </w:pPr>
    </w:p>
    <w:p w:rsidR="00613AAC" w:rsidRPr="00613AAC" w:rsidRDefault="00613AAC" w:rsidP="00613AAC">
      <w:pPr>
        <w:rPr>
          <w:rFonts w:ascii="Verdana" w:hAnsi="Verdana"/>
          <w:color w:val="FF0000"/>
          <w:sz w:val="18"/>
        </w:rPr>
      </w:pPr>
      <w:r w:rsidRPr="00613AAC">
        <w:rPr>
          <w:rFonts w:ascii="Verdana" w:hAnsi="Verdana"/>
          <w:sz w:val="18"/>
        </w:rPr>
        <w:t xml:space="preserve">Betreft: </w:t>
      </w:r>
      <w:r w:rsidRPr="00613AAC">
        <w:rPr>
          <w:rFonts w:ascii="Verdana" w:hAnsi="Verdana"/>
          <w:sz w:val="18"/>
        </w:rPr>
        <w:tab/>
      </w:r>
      <w:r w:rsidRPr="00613AAC">
        <w:rPr>
          <w:rFonts w:ascii="Verdana" w:hAnsi="Verdana"/>
          <w:sz w:val="18"/>
        </w:rPr>
        <w:tab/>
        <w:t xml:space="preserve">aanvraag specificatie van </w:t>
      </w:r>
      <w:proofErr w:type="spellStart"/>
      <w:r w:rsidRPr="00613AAC">
        <w:rPr>
          <w:rFonts w:ascii="Verdana" w:hAnsi="Verdana"/>
          <w:color w:val="FF0000"/>
          <w:sz w:val="18"/>
        </w:rPr>
        <w:t>rekeningnr</w:t>
      </w:r>
      <w:proofErr w:type="spellEnd"/>
      <w:r w:rsidRPr="00613AAC">
        <w:rPr>
          <w:rFonts w:ascii="Verdana" w:hAnsi="Verdana"/>
          <w:color w:val="FF0000"/>
          <w:sz w:val="18"/>
        </w:rPr>
        <w:t xml:space="preserve"> (vul in het nummer van de rekening)</w:t>
      </w:r>
    </w:p>
    <w:p w:rsidR="00613AAC" w:rsidRPr="00613AAC" w:rsidRDefault="00613AAC" w:rsidP="00613AAC">
      <w:pPr>
        <w:rPr>
          <w:rFonts w:ascii="Verdana" w:hAnsi="Verdana"/>
          <w:sz w:val="18"/>
        </w:rPr>
      </w:pPr>
      <w:r w:rsidRPr="00613AAC">
        <w:rPr>
          <w:rFonts w:ascii="Verdana" w:hAnsi="Verdana"/>
          <w:sz w:val="18"/>
        </w:rPr>
        <w:br/>
      </w:r>
    </w:p>
    <w:p w:rsidR="00613AAC" w:rsidRPr="00613AAC" w:rsidRDefault="00613AAC" w:rsidP="00613AAC">
      <w:pPr>
        <w:rPr>
          <w:rFonts w:ascii="Verdana" w:hAnsi="Verdana"/>
          <w:sz w:val="18"/>
        </w:rPr>
      </w:pPr>
      <w:r w:rsidRPr="00613AAC">
        <w:rPr>
          <w:rFonts w:ascii="Verdana" w:hAnsi="Verdana"/>
          <w:sz w:val="18"/>
        </w:rPr>
        <w:t>Geachte heer/mevrouw,</w:t>
      </w:r>
    </w:p>
    <w:p w:rsidR="00613AAC" w:rsidRPr="00613AAC" w:rsidRDefault="00613AAC" w:rsidP="00613AAC">
      <w:pPr>
        <w:rPr>
          <w:rFonts w:ascii="Verdana" w:hAnsi="Verdana"/>
          <w:sz w:val="18"/>
        </w:rPr>
      </w:pPr>
    </w:p>
    <w:p w:rsidR="00613AAC" w:rsidRPr="00613AAC" w:rsidRDefault="00613AAC" w:rsidP="00613AAC">
      <w:pPr>
        <w:rPr>
          <w:rFonts w:ascii="Verdana" w:hAnsi="Verdana"/>
          <w:sz w:val="18"/>
        </w:rPr>
      </w:pPr>
      <w:r w:rsidRPr="00613AAC">
        <w:rPr>
          <w:rFonts w:ascii="Verdana" w:hAnsi="Verdana"/>
          <w:sz w:val="18"/>
        </w:rPr>
        <w:t xml:space="preserve">Van uw opleiding heb ik op </w:t>
      </w:r>
      <w:r w:rsidRPr="00613AAC">
        <w:rPr>
          <w:rFonts w:ascii="Verdana" w:hAnsi="Verdana"/>
          <w:color w:val="FF0000"/>
          <w:sz w:val="18"/>
        </w:rPr>
        <w:t xml:space="preserve">(vul in data versturen van rekening) </w:t>
      </w:r>
      <w:r w:rsidRPr="00613AAC">
        <w:rPr>
          <w:rFonts w:ascii="Verdana" w:hAnsi="Verdana"/>
          <w:sz w:val="18"/>
        </w:rPr>
        <w:t xml:space="preserve">een rekening ontvangen met kenmerk </w:t>
      </w:r>
      <w:r w:rsidRPr="00613AAC">
        <w:rPr>
          <w:rFonts w:ascii="Verdana" w:hAnsi="Verdana"/>
          <w:color w:val="FF0000"/>
          <w:sz w:val="18"/>
        </w:rPr>
        <w:t xml:space="preserve">(vul nummer van rekening in). </w:t>
      </w:r>
      <w:r w:rsidRPr="00613AAC">
        <w:rPr>
          <w:rFonts w:ascii="Verdana" w:hAnsi="Verdana"/>
          <w:sz w:val="18"/>
        </w:rPr>
        <w:t xml:space="preserve">Deze rekening betreft extra kosten naast het normale lesgeld. Middels deze brief wil ik u vragen mij een specificatie van deze rekening te sturen. Ik zal mijn verzoek in deze brief verder onderbouwen. </w:t>
      </w:r>
      <w:r w:rsidRPr="00613AAC">
        <w:rPr>
          <w:rFonts w:ascii="Verdana" w:hAnsi="Verdana"/>
          <w:sz w:val="18"/>
        </w:rPr>
        <w:br/>
      </w:r>
    </w:p>
    <w:p w:rsidR="00613AAC" w:rsidRPr="00613AAC" w:rsidRDefault="00613AAC" w:rsidP="00613AAC">
      <w:pPr>
        <w:rPr>
          <w:rFonts w:ascii="Verdana" w:hAnsi="Verdana"/>
          <w:sz w:val="18"/>
        </w:rPr>
      </w:pPr>
      <w:r w:rsidRPr="00613AAC">
        <w:rPr>
          <w:rFonts w:ascii="Verdana" w:hAnsi="Verdana"/>
          <w:sz w:val="18"/>
        </w:rPr>
        <w:t xml:space="preserve">Naast de wettelijke bijdrage (lesgeld) kan een school een niet-wettelijke bijdrage, oftewel een vrijwillige bijdrage vragen aan de student voor extra voorzieningen en activiteiten. </w:t>
      </w:r>
      <w:r w:rsidR="00711C26">
        <w:rPr>
          <w:rFonts w:ascii="Verdana" w:hAnsi="Verdana"/>
          <w:sz w:val="18"/>
        </w:rPr>
        <w:t xml:space="preserve">Daarnaast kan de school aan de student vragen om te beschikken over onderwijsbenodigdheden. </w:t>
      </w:r>
      <w:r w:rsidRPr="00613AAC">
        <w:rPr>
          <w:rFonts w:ascii="Verdana" w:hAnsi="Verdana"/>
          <w:sz w:val="18"/>
        </w:rPr>
        <w:t>Echter aan het doorberekenen van kosten</w:t>
      </w:r>
      <w:r w:rsidR="00711C26">
        <w:rPr>
          <w:rFonts w:ascii="Verdana" w:hAnsi="Verdana"/>
          <w:sz w:val="18"/>
        </w:rPr>
        <w:t xml:space="preserve"> hiervoor</w:t>
      </w:r>
      <w:r w:rsidRPr="00613AAC">
        <w:rPr>
          <w:rFonts w:ascii="Verdana" w:hAnsi="Verdana"/>
          <w:sz w:val="18"/>
        </w:rPr>
        <w:t xml:space="preserve"> zitten wel voorwaarden:</w:t>
      </w:r>
      <w:r w:rsidRPr="00613AAC">
        <w:rPr>
          <w:rFonts w:ascii="Verdana" w:hAnsi="Verdana"/>
          <w:sz w:val="18"/>
        </w:rPr>
        <w:br/>
      </w:r>
    </w:p>
    <w:p w:rsidR="00613AAC" w:rsidRPr="00613AAC" w:rsidRDefault="00613AAC" w:rsidP="00613AAC">
      <w:pPr>
        <w:numPr>
          <w:ilvl w:val="0"/>
          <w:numId w:val="1"/>
        </w:numPr>
        <w:rPr>
          <w:rFonts w:ascii="Verdana" w:hAnsi="Verdana"/>
          <w:bCs/>
          <w:sz w:val="18"/>
        </w:rPr>
      </w:pPr>
      <w:r w:rsidRPr="00613AAC">
        <w:rPr>
          <w:rFonts w:ascii="Verdana" w:hAnsi="Verdana"/>
          <w:bCs/>
          <w:sz w:val="18"/>
        </w:rPr>
        <w:t>De inschrijving van een student voor een opleiding in het mbo wordt niet afhankelijk</w:t>
      </w:r>
    </w:p>
    <w:p w:rsidR="00613AAC" w:rsidRPr="00613AAC" w:rsidRDefault="00613AAC" w:rsidP="00613AAC">
      <w:pPr>
        <w:ind w:left="360"/>
        <w:rPr>
          <w:rFonts w:ascii="Verdana" w:hAnsi="Verdana"/>
          <w:bCs/>
          <w:sz w:val="18"/>
        </w:rPr>
      </w:pPr>
      <w:r w:rsidRPr="00613AAC">
        <w:rPr>
          <w:rFonts w:ascii="Verdana" w:hAnsi="Verdana"/>
          <w:bCs/>
          <w:sz w:val="18"/>
        </w:rPr>
        <w:t>gesteld van een andere financiële bijdrage dan het wettelijk verplichte les- of cursusgeld</w:t>
      </w:r>
    </w:p>
    <w:p w:rsidR="00613AAC" w:rsidRPr="00613AAC" w:rsidRDefault="00613AAC" w:rsidP="00613AAC">
      <w:pPr>
        <w:ind w:left="360"/>
        <w:rPr>
          <w:rFonts w:ascii="Verdana" w:hAnsi="Verdana"/>
          <w:sz w:val="18"/>
        </w:rPr>
      </w:pPr>
      <w:r w:rsidRPr="00613AAC">
        <w:rPr>
          <w:rFonts w:ascii="Verdana" w:hAnsi="Verdana"/>
          <w:bCs/>
          <w:sz w:val="18"/>
        </w:rPr>
        <w:t>(artikel 8.1.4. WEB)</w:t>
      </w:r>
    </w:p>
    <w:p w:rsidR="00613AAC" w:rsidRPr="00613AAC" w:rsidRDefault="00613AAC" w:rsidP="00613AAC">
      <w:pPr>
        <w:ind w:left="360"/>
        <w:rPr>
          <w:rFonts w:ascii="Verdana" w:hAnsi="Verdana"/>
          <w:sz w:val="18"/>
        </w:rPr>
      </w:pPr>
    </w:p>
    <w:p w:rsidR="00613AAC" w:rsidRPr="00613AAC" w:rsidRDefault="00613AAC" w:rsidP="00613AAC">
      <w:pPr>
        <w:numPr>
          <w:ilvl w:val="0"/>
          <w:numId w:val="1"/>
        </w:numPr>
        <w:rPr>
          <w:rFonts w:ascii="Verdana" w:hAnsi="Verdana"/>
          <w:sz w:val="18"/>
        </w:rPr>
      </w:pPr>
      <w:r w:rsidRPr="00613AAC">
        <w:rPr>
          <w:rFonts w:ascii="Verdana" w:hAnsi="Verdana"/>
          <w:bCs/>
          <w:sz w:val="18"/>
        </w:rPr>
        <w:t xml:space="preserve">De school dient de </w:t>
      </w:r>
      <w:r>
        <w:rPr>
          <w:rFonts w:ascii="Verdana" w:hAnsi="Verdana"/>
          <w:bCs/>
          <w:sz w:val="18"/>
        </w:rPr>
        <w:t>studenten</w:t>
      </w:r>
      <w:r w:rsidRPr="00613AAC">
        <w:rPr>
          <w:rFonts w:ascii="Verdana" w:hAnsi="Verdana"/>
          <w:bCs/>
          <w:sz w:val="18"/>
        </w:rPr>
        <w:t xml:space="preserve"> een specificatie van de kosten te verstrekken. Zodat de student kan kiezen van welke activiteit h</w:t>
      </w:r>
      <w:r>
        <w:rPr>
          <w:rFonts w:ascii="Verdana" w:hAnsi="Verdana"/>
          <w:bCs/>
          <w:sz w:val="18"/>
        </w:rPr>
        <w:t xml:space="preserve">ij/zij gebruik wenst te maken. </w:t>
      </w:r>
    </w:p>
    <w:p w:rsidR="00613AAC" w:rsidRPr="00613AAC" w:rsidRDefault="00613AAC" w:rsidP="00613AAC">
      <w:pPr>
        <w:ind w:left="360"/>
        <w:rPr>
          <w:rFonts w:ascii="Verdana" w:hAnsi="Verdana"/>
          <w:sz w:val="18"/>
        </w:rPr>
      </w:pPr>
    </w:p>
    <w:p w:rsidR="00613AAC" w:rsidRPr="00613AAC" w:rsidRDefault="00613AAC" w:rsidP="00613AAC">
      <w:pPr>
        <w:numPr>
          <w:ilvl w:val="0"/>
          <w:numId w:val="1"/>
        </w:numPr>
        <w:rPr>
          <w:rFonts w:ascii="Verdana" w:hAnsi="Verdana"/>
          <w:sz w:val="18"/>
        </w:rPr>
      </w:pPr>
      <w:r w:rsidRPr="00613AAC">
        <w:rPr>
          <w:rFonts w:ascii="Verdana" w:hAnsi="Verdana"/>
          <w:bCs/>
          <w:sz w:val="18"/>
        </w:rPr>
        <w:t>Bovenop de basisuitrusting kan de school extra activiteiten of faciliteiten aanbieden, die</w:t>
      </w:r>
    </w:p>
    <w:p w:rsidR="00613AAC" w:rsidRPr="00613AAC" w:rsidRDefault="00613AAC" w:rsidP="00613AAC">
      <w:pPr>
        <w:ind w:firstLine="360"/>
        <w:rPr>
          <w:rFonts w:ascii="Verdana" w:hAnsi="Verdana"/>
          <w:bCs/>
          <w:sz w:val="18"/>
        </w:rPr>
      </w:pPr>
      <w:r w:rsidRPr="00613AAC">
        <w:rPr>
          <w:rFonts w:ascii="Verdana" w:hAnsi="Verdana"/>
          <w:bCs/>
          <w:sz w:val="18"/>
        </w:rPr>
        <w:t>vrijwillig zijn, niet noodzakelijk zijn voor het volgen van de opleiding en het behalen van</w:t>
      </w:r>
    </w:p>
    <w:p w:rsidR="00613AAC" w:rsidRPr="00613AAC" w:rsidRDefault="00613AAC" w:rsidP="00613AAC">
      <w:pPr>
        <w:ind w:firstLine="360"/>
        <w:rPr>
          <w:rFonts w:ascii="Verdana" w:hAnsi="Verdana"/>
          <w:bCs/>
          <w:sz w:val="18"/>
        </w:rPr>
      </w:pPr>
      <w:r w:rsidRPr="00613AAC">
        <w:rPr>
          <w:rFonts w:ascii="Verdana" w:hAnsi="Verdana"/>
          <w:bCs/>
          <w:sz w:val="18"/>
        </w:rPr>
        <w:t>een diploma én wel een meerwaarde hebben voor de opleiding. Hiervoor kan de school</w:t>
      </w:r>
    </w:p>
    <w:p w:rsidR="00613AAC" w:rsidRPr="00613AAC" w:rsidRDefault="00613AAC" w:rsidP="00613AAC">
      <w:pPr>
        <w:ind w:firstLine="360"/>
        <w:rPr>
          <w:rFonts w:ascii="Verdana" w:hAnsi="Verdana"/>
          <w:bCs/>
          <w:sz w:val="18"/>
        </w:rPr>
      </w:pPr>
      <w:r w:rsidRPr="00613AAC">
        <w:rPr>
          <w:rFonts w:ascii="Verdana" w:hAnsi="Verdana"/>
          <w:bCs/>
          <w:sz w:val="18"/>
        </w:rPr>
        <w:t>de student een bijdrage vragen. De keuze om gebruik te maken van deze extra</w:t>
      </w:r>
    </w:p>
    <w:p w:rsidR="00613AAC" w:rsidRDefault="00613AAC" w:rsidP="00613AAC">
      <w:pPr>
        <w:ind w:firstLine="360"/>
        <w:rPr>
          <w:rFonts w:ascii="Verdana" w:hAnsi="Verdana"/>
          <w:bCs/>
          <w:sz w:val="18"/>
        </w:rPr>
      </w:pPr>
      <w:r w:rsidRPr="00613AAC">
        <w:rPr>
          <w:rFonts w:ascii="Verdana" w:hAnsi="Verdana"/>
          <w:bCs/>
          <w:sz w:val="18"/>
        </w:rPr>
        <w:t xml:space="preserve">activiteiten of faciliteiten is aan de student en kan dus nooit verplicht worden gesteld. </w:t>
      </w:r>
      <w:r w:rsidR="00711C26">
        <w:rPr>
          <w:rFonts w:ascii="Verdana" w:hAnsi="Verdana"/>
          <w:bCs/>
          <w:sz w:val="18"/>
        </w:rPr>
        <w:br/>
      </w:r>
    </w:p>
    <w:p w:rsidR="00711C26" w:rsidRPr="00711C26" w:rsidRDefault="00711C26" w:rsidP="00185E83">
      <w:pPr>
        <w:pStyle w:val="Lijstalinea"/>
        <w:numPr>
          <w:ilvl w:val="0"/>
          <w:numId w:val="1"/>
        </w:numPr>
        <w:rPr>
          <w:rFonts w:ascii="Verdana" w:hAnsi="Verdana"/>
          <w:bCs/>
          <w:sz w:val="18"/>
        </w:rPr>
      </w:pPr>
      <w:r w:rsidRPr="00711C26">
        <w:rPr>
          <w:rFonts w:ascii="Verdana" w:hAnsi="Verdana"/>
          <w:bCs/>
          <w:sz w:val="18"/>
        </w:rPr>
        <w:t>Het is aan de student ervoor te zorgen dat hij/zij tijdig de onderwijsbenodigdheden verkrijgt. De school bepaalt de functionele specificaties van de onderwijsbenodigdheden, niet zijnde een specifiek merk</w:t>
      </w:r>
      <w:r>
        <w:rPr>
          <w:rFonts w:ascii="Verdana" w:hAnsi="Verdana"/>
          <w:bCs/>
          <w:sz w:val="18"/>
        </w:rPr>
        <w:t xml:space="preserve">. De student kan de onderwijsbenodigdheden dus ook op een andere manier verkrijgen. </w:t>
      </w:r>
    </w:p>
    <w:p w:rsidR="00613AAC" w:rsidRDefault="00613AAC" w:rsidP="00613AAC">
      <w:pPr>
        <w:ind w:firstLine="360"/>
        <w:rPr>
          <w:rFonts w:ascii="Verdana" w:hAnsi="Verdana"/>
          <w:bCs/>
          <w:sz w:val="18"/>
        </w:rPr>
      </w:pPr>
    </w:p>
    <w:p w:rsidR="00613AAC" w:rsidRPr="00613AAC" w:rsidRDefault="00613AAC" w:rsidP="00613AAC">
      <w:pPr>
        <w:rPr>
          <w:rFonts w:ascii="Verdana" w:hAnsi="Verdana"/>
          <w:sz w:val="18"/>
        </w:rPr>
      </w:pPr>
      <w:r w:rsidRPr="00613AAC">
        <w:rPr>
          <w:rFonts w:ascii="Verdana" w:hAnsi="Verdana"/>
          <w:sz w:val="18"/>
        </w:rPr>
        <w:t xml:space="preserve">(Gebaseerd op </w:t>
      </w:r>
      <w:hyperlink r:id="rId5" w:history="1">
        <w:r w:rsidRPr="00613AAC">
          <w:rPr>
            <w:rStyle w:val="Hyperlink"/>
            <w:rFonts w:ascii="Verdana" w:hAnsi="Verdana"/>
            <w:sz w:val="18"/>
          </w:rPr>
          <w:t xml:space="preserve">WEB 8.1.4., </w:t>
        </w:r>
      </w:hyperlink>
      <w:r w:rsidRPr="00613AAC">
        <w:rPr>
          <w:rFonts w:ascii="Verdana" w:hAnsi="Verdana"/>
          <w:sz w:val="18"/>
        </w:rPr>
        <w:t xml:space="preserve"> </w:t>
      </w:r>
      <w:hyperlink r:id="rId6" w:history="1">
        <w:r w:rsidRPr="00711C26">
          <w:rPr>
            <w:rStyle w:val="Hyperlink"/>
            <w:rFonts w:ascii="Verdana" w:hAnsi="Verdana"/>
            <w:sz w:val="18"/>
          </w:rPr>
          <w:t>Servicedocument Schoolkosten</w:t>
        </w:r>
      </w:hyperlink>
      <w:r w:rsidRPr="00711C26">
        <w:rPr>
          <w:rFonts w:ascii="Verdana" w:hAnsi="Verdana"/>
          <w:sz w:val="18"/>
        </w:rPr>
        <w:t xml:space="preserve">, </w:t>
      </w:r>
      <w:hyperlink r:id="rId7" w:history="1">
        <w:r w:rsidRPr="00711C26">
          <w:rPr>
            <w:rStyle w:val="Hyperlink"/>
            <w:rFonts w:ascii="Verdana" w:hAnsi="Verdana"/>
            <w:color w:val="auto"/>
            <w:sz w:val="18"/>
          </w:rPr>
          <w:t xml:space="preserve">brief J. </w:t>
        </w:r>
        <w:proofErr w:type="spellStart"/>
        <w:r w:rsidRPr="00711C26">
          <w:rPr>
            <w:rStyle w:val="Hyperlink"/>
            <w:rFonts w:ascii="Verdana" w:hAnsi="Verdana"/>
            <w:color w:val="auto"/>
            <w:sz w:val="18"/>
          </w:rPr>
          <w:t>Ritzen</w:t>
        </w:r>
        <w:proofErr w:type="spellEnd"/>
      </w:hyperlink>
      <w:r w:rsidRPr="00711C26">
        <w:rPr>
          <w:rFonts w:ascii="Verdana" w:hAnsi="Verdana"/>
          <w:sz w:val="18"/>
        </w:rPr>
        <w:t>)</w:t>
      </w:r>
      <w:r w:rsidRPr="00613AAC">
        <w:rPr>
          <w:rFonts w:ascii="Verdana" w:hAnsi="Verdana"/>
          <w:color w:val="FF0000"/>
          <w:sz w:val="18"/>
        </w:rPr>
        <w:br/>
      </w:r>
    </w:p>
    <w:p w:rsidR="00613AAC" w:rsidRDefault="00613AAC" w:rsidP="00613AAC">
      <w:pPr>
        <w:rPr>
          <w:rFonts w:ascii="Verdana" w:hAnsi="Verdana"/>
          <w:sz w:val="18"/>
        </w:rPr>
      </w:pPr>
      <w:r w:rsidRPr="00613AAC">
        <w:rPr>
          <w:rFonts w:ascii="Verdana" w:hAnsi="Verdana"/>
          <w:sz w:val="18"/>
        </w:rPr>
        <w:t>Kortom de rekening di</w:t>
      </w:r>
      <w:r w:rsidR="00711C26">
        <w:rPr>
          <w:rFonts w:ascii="Verdana" w:hAnsi="Verdana"/>
          <w:sz w:val="18"/>
        </w:rPr>
        <w:t>ent altijd gespecificeerd zijn z</w:t>
      </w:r>
      <w:r w:rsidRPr="00613AAC">
        <w:rPr>
          <w:rFonts w:ascii="Verdana" w:hAnsi="Verdana"/>
          <w:sz w:val="18"/>
        </w:rPr>
        <w:t xml:space="preserve">odat een student zelf kan bepalen voor welke onderdelen hij </w:t>
      </w:r>
      <w:r>
        <w:rPr>
          <w:rFonts w:ascii="Verdana" w:hAnsi="Verdana"/>
          <w:sz w:val="18"/>
        </w:rPr>
        <w:t>wel of niet zal betalen</w:t>
      </w:r>
      <w:r w:rsidR="00711C26">
        <w:rPr>
          <w:rFonts w:ascii="Verdana" w:hAnsi="Verdana"/>
          <w:sz w:val="18"/>
        </w:rPr>
        <w:t xml:space="preserve">. </w:t>
      </w:r>
      <w:r w:rsidRPr="00613AAC">
        <w:rPr>
          <w:rFonts w:ascii="Verdana" w:hAnsi="Verdana"/>
          <w:sz w:val="18"/>
        </w:rPr>
        <w:t xml:space="preserve">Ik hoop u hiermee voldoende te hebben geïnformeerd. </w:t>
      </w:r>
      <w:r w:rsidR="009E0E82" w:rsidRPr="009F0079">
        <w:rPr>
          <w:rFonts w:ascii="Verdana" w:hAnsi="Verdana"/>
          <w:sz w:val="18"/>
        </w:rPr>
        <w:t xml:space="preserve">Kunt u zich niet vinden in mijn standpunt dan </w:t>
      </w:r>
      <w:r w:rsidR="009E0E82">
        <w:rPr>
          <w:rFonts w:ascii="Verdana" w:hAnsi="Verdana"/>
          <w:sz w:val="18"/>
        </w:rPr>
        <w:t>ontvang</w:t>
      </w:r>
      <w:r w:rsidR="009E0E82" w:rsidRPr="009F0079">
        <w:rPr>
          <w:rFonts w:ascii="Verdana" w:hAnsi="Verdana"/>
          <w:sz w:val="18"/>
        </w:rPr>
        <w:t xml:space="preserve"> ik </w:t>
      </w:r>
      <w:r w:rsidR="00965E51">
        <w:rPr>
          <w:rFonts w:ascii="Verdana" w:hAnsi="Verdana"/>
          <w:sz w:val="18"/>
        </w:rPr>
        <w:t xml:space="preserve">hierover </w:t>
      </w:r>
      <w:bookmarkStart w:id="0" w:name="_GoBack"/>
      <w:bookmarkEnd w:id="0"/>
      <w:r w:rsidR="009E0E82" w:rsidRPr="009F0079">
        <w:rPr>
          <w:rFonts w:ascii="Verdana" w:hAnsi="Verdana"/>
          <w:sz w:val="18"/>
        </w:rPr>
        <w:t xml:space="preserve">graag </w:t>
      </w:r>
      <w:r w:rsidR="009E0E82">
        <w:rPr>
          <w:rFonts w:ascii="Verdana" w:hAnsi="Verdana"/>
          <w:sz w:val="18"/>
        </w:rPr>
        <w:t xml:space="preserve">een </w:t>
      </w:r>
      <w:r w:rsidR="009E0E82" w:rsidRPr="009F0079">
        <w:rPr>
          <w:rFonts w:ascii="Verdana" w:hAnsi="Verdana"/>
          <w:sz w:val="18"/>
        </w:rPr>
        <w:t>schriftelijk</w:t>
      </w:r>
      <w:r w:rsidR="009E0E82">
        <w:rPr>
          <w:rFonts w:ascii="Verdana" w:hAnsi="Verdana"/>
          <w:sz w:val="18"/>
        </w:rPr>
        <w:t>e reactie</w:t>
      </w:r>
      <w:r w:rsidR="009E0E82" w:rsidRPr="009F0079">
        <w:rPr>
          <w:rFonts w:ascii="Verdana" w:hAnsi="Verdana"/>
          <w:sz w:val="18"/>
        </w:rPr>
        <w:t>.</w:t>
      </w:r>
    </w:p>
    <w:p w:rsidR="00711C26" w:rsidRDefault="00711C26" w:rsidP="00613AAC">
      <w:pPr>
        <w:rPr>
          <w:rFonts w:ascii="Verdana" w:hAnsi="Verdana"/>
          <w:sz w:val="18"/>
        </w:rPr>
      </w:pPr>
    </w:p>
    <w:p w:rsidR="00711C26" w:rsidRPr="00C122E8" w:rsidRDefault="00711C26" w:rsidP="00711C26">
      <w:pPr>
        <w:rPr>
          <w:rFonts w:ascii="Verdana" w:hAnsi="Verdana"/>
          <w:sz w:val="18"/>
        </w:rPr>
      </w:pPr>
    </w:p>
    <w:p w:rsidR="00711C26" w:rsidRPr="00C122E8" w:rsidRDefault="00711C26" w:rsidP="00711C26">
      <w:pPr>
        <w:pStyle w:val="CM21"/>
        <w:spacing w:line="233" w:lineRule="atLeast"/>
        <w:jc w:val="both"/>
        <w:rPr>
          <w:rFonts w:ascii="Verdana" w:hAnsi="Verdana"/>
          <w:sz w:val="18"/>
          <w:szCs w:val="20"/>
        </w:rPr>
      </w:pPr>
      <w:r w:rsidRPr="00C122E8">
        <w:rPr>
          <w:rFonts w:ascii="Verdana" w:hAnsi="Verdana"/>
          <w:sz w:val="18"/>
          <w:szCs w:val="20"/>
        </w:rPr>
        <w:t xml:space="preserve">Ik hoop op een spoedige reactie van uw zijde. </w:t>
      </w:r>
    </w:p>
    <w:p w:rsidR="00711C26" w:rsidRPr="00C122E8" w:rsidRDefault="00711C26" w:rsidP="00711C26">
      <w:pPr>
        <w:pStyle w:val="CM20"/>
        <w:spacing w:line="233" w:lineRule="atLeast"/>
        <w:jc w:val="both"/>
        <w:rPr>
          <w:rFonts w:ascii="Verdana" w:hAnsi="Verdana"/>
          <w:sz w:val="18"/>
          <w:szCs w:val="20"/>
        </w:rPr>
      </w:pPr>
      <w:r w:rsidRPr="00C122E8">
        <w:rPr>
          <w:rFonts w:ascii="Verdana" w:hAnsi="Verdana"/>
          <w:sz w:val="18"/>
          <w:szCs w:val="20"/>
        </w:rPr>
        <w:t xml:space="preserve">Met vriendelijke groet, </w:t>
      </w:r>
    </w:p>
    <w:p w:rsidR="00711C26" w:rsidRPr="00613AAC" w:rsidRDefault="00711C26" w:rsidP="00613AAC">
      <w:pPr>
        <w:rPr>
          <w:rFonts w:ascii="Verdana" w:hAnsi="Verdana"/>
          <w:sz w:val="18"/>
        </w:rPr>
      </w:pPr>
    </w:p>
    <w:p w:rsidR="00613AAC" w:rsidRPr="00613AAC" w:rsidRDefault="00613AAC" w:rsidP="00613AAC">
      <w:pPr>
        <w:rPr>
          <w:rFonts w:ascii="Verdana" w:hAnsi="Verdana"/>
          <w:sz w:val="18"/>
        </w:rPr>
      </w:pPr>
    </w:p>
    <w:p w:rsidR="00613AAC" w:rsidRPr="00613AAC" w:rsidRDefault="00613AAC" w:rsidP="00613AAC">
      <w:pPr>
        <w:rPr>
          <w:rFonts w:ascii="Verdana" w:hAnsi="Verdana"/>
          <w:color w:val="FF0000"/>
          <w:sz w:val="18"/>
        </w:rPr>
      </w:pPr>
      <w:r w:rsidRPr="00613AAC">
        <w:rPr>
          <w:rFonts w:ascii="Verdana" w:hAnsi="Verdana"/>
          <w:color w:val="FF0000"/>
          <w:sz w:val="18"/>
        </w:rPr>
        <w:t>(vul hier je naam en contactgegevens in)</w:t>
      </w:r>
    </w:p>
    <w:p w:rsidR="00613AAC" w:rsidRPr="00613AAC" w:rsidRDefault="00613AAC" w:rsidP="00613AAC">
      <w:pPr>
        <w:spacing w:after="200" w:line="276" w:lineRule="auto"/>
        <w:rPr>
          <w:rFonts w:ascii="Verdana" w:hAnsi="Verdana"/>
          <w:noProof/>
          <w:sz w:val="18"/>
        </w:rPr>
      </w:pPr>
    </w:p>
    <w:p w:rsidR="00405230" w:rsidRPr="00613AAC" w:rsidRDefault="00965E51">
      <w:pPr>
        <w:rPr>
          <w:rFonts w:ascii="Verdana" w:hAnsi="Verdana"/>
          <w:sz w:val="18"/>
        </w:rPr>
      </w:pPr>
    </w:p>
    <w:sectPr w:rsidR="00405230" w:rsidRPr="00613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1D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C"/>
    <w:rsid w:val="00613AAC"/>
    <w:rsid w:val="00711C26"/>
    <w:rsid w:val="008547E8"/>
    <w:rsid w:val="00965E51"/>
    <w:rsid w:val="009E0E82"/>
    <w:rsid w:val="00F2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0B17"/>
  <w15:chartTrackingRefBased/>
  <w15:docId w15:val="{D13465BD-48A7-490A-8D85-66007F73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3AAC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3AA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3AA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11C26"/>
    <w:pPr>
      <w:ind w:left="720"/>
      <w:contextualSpacing/>
    </w:pPr>
  </w:style>
  <w:style w:type="paragraph" w:customStyle="1" w:styleId="CM20">
    <w:name w:val="CM20"/>
    <w:basedOn w:val="Standaard"/>
    <w:next w:val="Standaard"/>
    <w:rsid w:val="00711C26"/>
    <w:pPr>
      <w:widowControl w:val="0"/>
      <w:autoSpaceDE w:val="0"/>
      <w:autoSpaceDN w:val="0"/>
      <w:adjustRightInd w:val="0"/>
      <w:spacing w:after="198"/>
    </w:pPr>
    <w:rPr>
      <w:rFonts w:ascii="Gill Sans MT" w:hAnsi="Gill Sans MT"/>
      <w:szCs w:val="24"/>
    </w:rPr>
  </w:style>
  <w:style w:type="paragraph" w:customStyle="1" w:styleId="CM21">
    <w:name w:val="CM21"/>
    <w:basedOn w:val="Standaard"/>
    <w:next w:val="Standaard"/>
    <w:rsid w:val="00711C26"/>
    <w:pPr>
      <w:widowControl w:val="0"/>
      <w:autoSpaceDE w:val="0"/>
      <w:autoSpaceDN w:val="0"/>
      <w:adjustRightInd w:val="0"/>
      <w:spacing w:after="470"/>
    </w:pPr>
    <w:rPr>
      <w:rFonts w:ascii="Gill Sans MT" w:hAnsi="Gill Sans M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-site.nl/uploads/managed_media/files/VrijwilligeBijdrageBriefRitz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documenten/publicaties/2018/07/10/servicedocument-schoolkosten" TargetMode="External"/><Relationship Id="rId5" Type="http://schemas.openxmlformats.org/officeDocument/2006/relationships/hyperlink" Target="http://www.st-ab.nl/wetten/0467_Wet_educatie_en_beroepsonderwijs_WEB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Verrijt</dc:creator>
  <cp:keywords/>
  <dc:description/>
  <cp:lastModifiedBy>Jolien Verrijt</cp:lastModifiedBy>
  <cp:revision>4</cp:revision>
  <dcterms:created xsi:type="dcterms:W3CDTF">2019-07-24T08:41:00Z</dcterms:created>
  <dcterms:modified xsi:type="dcterms:W3CDTF">2019-07-25T14:46:00Z</dcterms:modified>
</cp:coreProperties>
</file>