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07" w:rsidRPr="009F0079" w:rsidRDefault="00580F07" w:rsidP="00580F07">
      <w:pPr>
        <w:rPr>
          <w:rFonts w:ascii="Verdana" w:hAnsi="Verdana"/>
          <w:color w:val="FF0000"/>
          <w:sz w:val="18"/>
        </w:rPr>
      </w:pPr>
      <w:r w:rsidRPr="009F0079">
        <w:rPr>
          <w:rFonts w:ascii="Verdana" w:hAnsi="Verdana"/>
          <w:color w:val="FF0000"/>
          <w:sz w:val="18"/>
        </w:rPr>
        <w:t>(type hier de naam van de school en opleiding)</w:t>
      </w:r>
    </w:p>
    <w:p w:rsidR="00580F07" w:rsidRPr="009F0079" w:rsidRDefault="00580F07" w:rsidP="00580F07">
      <w:pPr>
        <w:rPr>
          <w:rFonts w:ascii="Verdana" w:hAnsi="Verdana"/>
          <w:sz w:val="18"/>
        </w:rPr>
      </w:pPr>
      <w:r w:rsidRPr="009F0079">
        <w:rPr>
          <w:rFonts w:ascii="Verdana" w:hAnsi="Verdana"/>
          <w:sz w:val="18"/>
        </w:rPr>
        <w:br/>
      </w:r>
      <w:r w:rsidRPr="009F0079">
        <w:rPr>
          <w:rFonts w:ascii="Verdana" w:hAnsi="Verdana"/>
          <w:sz w:val="18"/>
        </w:rPr>
        <w:br/>
        <w:t xml:space="preserve">Plaats en datum: </w:t>
      </w:r>
      <w:r w:rsidRPr="009F0079">
        <w:rPr>
          <w:rFonts w:ascii="Verdana" w:hAnsi="Verdana"/>
          <w:sz w:val="18"/>
        </w:rPr>
        <w:tab/>
      </w:r>
      <w:r w:rsidRPr="009F0079">
        <w:rPr>
          <w:rFonts w:ascii="Verdana" w:hAnsi="Verdana"/>
          <w:color w:val="FF0000"/>
          <w:sz w:val="18"/>
        </w:rPr>
        <w:t>(vul datum en plaats in)</w:t>
      </w:r>
    </w:p>
    <w:p w:rsidR="00580F07" w:rsidRPr="009F0079" w:rsidRDefault="00580F07" w:rsidP="00580F07">
      <w:pPr>
        <w:rPr>
          <w:rFonts w:ascii="Verdana" w:hAnsi="Verdana"/>
          <w:sz w:val="18"/>
        </w:rPr>
      </w:pPr>
    </w:p>
    <w:p w:rsidR="00580F07" w:rsidRPr="009F0079" w:rsidRDefault="00580F07" w:rsidP="00580F07">
      <w:pPr>
        <w:rPr>
          <w:rFonts w:ascii="Verdana" w:hAnsi="Verdana"/>
          <w:sz w:val="18"/>
        </w:rPr>
      </w:pPr>
      <w:r w:rsidRPr="009F0079">
        <w:rPr>
          <w:rFonts w:ascii="Verdana" w:hAnsi="Verdana"/>
          <w:sz w:val="18"/>
        </w:rPr>
        <w:t xml:space="preserve">Betreft: </w:t>
      </w:r>
      <w:r w:rsidRPr="009F0079">
        <w:rPr>
          <w:rFonts w:ascii="Verdana" w:hAnsi="Verdana"/>
          <w:sz w:val="18"/>
        </w:rPr>
        <w:tab/>
      </w:r>
      <w:r w:rsidRPr="009F0079">
        <w:rPr>
          <w:rFonts w:ascii="Verdana" w:hAnsi="Verdana"/>
          <w:sz w:val="18"/>
        </w:rPr>
        <w:tab/>
        <w:t>bezwaar tegen extra kosten</w:t>
      </w:r>
    </w:p>
    <w:p w:rsidR="00580F07" w:rsidRPr="009F0079" w:rsidRDefault="00580F07" w:rsidP="00580F07">
      <w:pPr>
        <w:rPr>
          <w:rFonts w:ascii="Verdana" w:hAnsi="Verdana"/>
          <w:sz w:val="18"/>
        </w:rPr>
      </w:pPr>
    </w:p>
    <w:p w:rsidR="00580F07" w:rsidRPr="009F0079" w:rsidRDefault="00580F07" w:rsidP="00580F07">
      <w:pPr>
        <w:rPr>
          <w:rFonts w:ascii="Verdana" w:hAnsi="Verdana"/>
          <w:sz w:val="18"/>
        </w:rPr>
      </w:pPr>
      <w:r w:rsidRPr="009F0079">
        <w:rPr>
          <w:rFonts w:ascii="Verdana" w:hAnsi="Verdana"/>
          <w:sz w:val="18"/>
        </w:rPr>
        <w:t>Geachte heer/mevrouw,</w:t>
      </w:r>
    </w:p>
    <w:p w:rsidR="00580F07" w:rsidRPr="009F0079" w:rsidRDefault="00580F07" w:rsidP="00580F07">
      <w:pPr>
        <w:rPr>
          <w:rFonts w:ascii="Verdana" w:hAnsi="Verdana"/>
          <w:sz w:val="18"/>
        </w:rPr>
      </w:pPr>
    </w:p>
    <w:p w:rsidR="009F761D" w:rsidRPr="009F0079" w:rsidRDefault="009F761D" w:rsidP="00580F07">
      <w:pPr>
        <w:rPr>
          <w:rFonts w:ascii="Verdana" w:hAnsi="Verdana"/>
          <w:sz w:val="18"/>
        </w:rPr>
      </w:pPr>
      <w:r w:rsidRPr="009F761D">
        <w:rPr>
          <w:rFonts w:ascii="Verdana" w:hAnsi="Verdana"/>
          <w:sz w:val="18"/>
        </w:rPr>
        <w:t xml:space="preserve">Hierbij schrijf ik u omdat ik in het verleden een rekening van uw instelling heb betaald welke gezien </w:t>
      </w:r>
      <w:r>
        <w:rPr>
          <w:rFonts w:ascii="Verdana" w:hAnsi="Verdana"/>
          <w:sz w:val="18"/>
        </w:rPr>
        <w:t xml:space="preserve">de afspraken in het </w:t>
      </w:r>
      <w:hyperlink r:id="rId5" w:history="1">
        <w:r w:rsidRPr="00980ADC">
          <w:rPr>
            <w:rStyle w:val="Hyperlink"/>
            <w:rFonts w:ascii="Verdana" w:hAnsi="Verdana"/>
            <w:sz w:val="18"/>
          </w:rPr>
          <w:t>Servicedocument Schoolkosten</w:t>
        </w:r>
      </w:hyperlink>
      <w:r>
        <w:rPr>
          <w:rFonts w:ascii="Verdana" w:hAnsi="Verdana"/>
          <w:sz w:val="18"/>
        </w:rPr>
        <w:t xml:space="preserve"> </w:t>
      </w:r>
      <w:r w:rsidRPr="009F761D">
        <w:rPr>
          <w:rFonts w:ascii="Verdana" w:hAnsi="Verdana"/>
          <w:sz w:val="18"/>
        </w:rPr>
        <w:t>(gedeeltelijk) onjuist was. Middels deze brief wil ik dit geld terugvorderen. In de rest van de brief zal ik mijn verzoek onderbouwen.</w:t>
      </w:r>
    </w:p>
    <w:p w:rsidR="00580F07" w:rsidRPr="009F0079" w:rsidRDefault="00580F07" w:rsidP="00580F07">
      <w:pPr>
        <w:rPr>
          <w:rFonts w:ascii="Verdana" w:hAnsi="Verdana"/>
          <w:sz w:val="18"/>
        </w:rPr>
      </w:pPr>
      <w:r w:rsidRPr="009F0079"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t xml:space="preserve">De school kan </w:t>
      </w:r>
      <w:r w:rsidRPr="009F0079">
        <w:rPr>
          <w:rFonts w:ascii="Verdana" w:hAnsi="Verdana"/>
          <w:sz w:val="18"/>
        </w:rPr>
        <w:t xml:space="preserve">aan de student vragen te beschikken over een aantal onderwijsbenodigdheden voor persoonlijk gebruik. </w:t>
      </w:r>
      <w:r w:rsidR="009F761D">
        <w:rPr>
          <w:rFonts w:ascii="Verdana" w:hAnsi="Verdana"/>
          <w:sz w:val="18"/>
        </w:rPr>
        <w:t>Hier zitten echter wel een aantal voorwaarden aan verbonden:</w:t>
      </w:r>
    </w:p>
    <w:p w:rsidR="00580F07" w:rsidRPr="009F0079" w:rsidRDefault="00580F07" w:rsidP="00580F07">
      <w:pPr>
        <w:rPr>
          <w:rFonts w:ascii="Verdana" w:hAnsi="Verdana"/>
          <w:sz w:val="18"/>
        </w:rPr>
      </w:pPr>
    </w:p>
    <w:p w:rsidR="00580F07" w:rsidRPr="009F0079" w:rsidRDefault="00580F07" w:rsidP="00580F07">
      <w:pPr>
        <w:pStyle w:val="Lijstalinea"/>
        <w:numPr>
          <w:ilvl w:val="0"/>
          <w:numId w:val="1"/>
        </w:numPr>
        <w:rPr>
          <w:rFonts w:ascii="Verdana" w:hAnsi="Verdana"/>
          <w:sz w:val="18"/>
        </w:rPr>
      </w:pPr>
      <w:r w:rsidRPr="009F0079">
        <w:rPr>
          <w:rFonts w:ascii="Verdana" w:hAnsi="Verdana"/>
          <w:sz w:val="18"/>
        </w:rPr>
        <w:t>Onderwijsbenodigdheden moeten voldoende intensief in het onderwijs worden gebruikt, anders mag de school niet aan de student vragen om over deze benodigdheden te beschikken;</w:t>
      </w:r>
    </w:p>
    <w:p w:rsidR="00580F07" w:rsidRPr="009F0079" w:rsidRDefault="00580F07" w:rsidP="00580F07">
      <w:pPr>
        <w:pStyle w:val="Lijstalinea"/>
        <w:numPr>
          <w:ilvl w:val="0"/>
          <w:numId w:val="1"/>
        </w:numPr>
        <w:rPr>
          <w:rFonts w:ascii="Verdana" w:hAnsi="Verdana"/>
          <w:sz w:val="18"/>
        </w:rPr>
      </w:pPr>
      <w:r w:rsidRPr="009F0079">
        <w:rPr>
          <w:rFonts w:ascii="Verdana" w:hAnsi="Verdana"/>
          <w:sz w:val="18"/>
        </w:rPr>
        <w:t>Voor de inschrijving maakt de school duidelijk welke onderwijsbenodigdheden een student voor een bepaalde opleiding moet hebben;</w:t>
      </w:r>
    </w:p>
    <w:p w:rsidR="00580F07" w:rsidRPr="009F0079" w:rsidRDefault="00580F07" w:rsidP="00580F07">
      <w:pPr>
        <w:pStyle w:val="Lijstalinea"/>
        <w:numPr>
          <w:ilvl w:val="0"/>
          <w:numId w:val="1"/>
        </w:numPr>
        <w:rPr>
          <w:rFonts w:ascii="Verdana" w:hAnsi="Verdana"/>
          <w:sz w:val="18"/>
        </w:rPr>
      </w:pPr>
      <w:r w:rsidRPr="009F0079">
        <w:rPr>
          <w:rFonts w:ascii="Verdana" w:hAnsi="Verdana"/>
          <w:sz w:val="18"/>
        </w:rPr>
        <w:t>De school betracht redelijkheid en billijkheid waar het gaat om de onderwijsbenodigdheden waarover de student dient te beschikken;</w:t>
      </w:r>
    </w:p>
    <w:p w:rsidR="009F761D" w:rsidRPr="009F761D" w:rsidRDefault="009F761D" w:rsidP="009F761D">
      <w:pPr>
        <w:rPr>
          <w:rFonts w:ascii="Verdana" w:hAnsi="Verdana"/>
          <w:color w:val="FF0000"/>
          <w:sz w:val="18"/>
        </w:rPr>
      </w:pPr>
      <w:r>
        <w:rPr>
          <w:rFonts w:ascii="Times New Roman" w:hAnsi="Times New Roman"/>
        </w:rPr>
        <w:br/>
      </w:r>
      <w:r w:rsidRPr="009F761D">
        <w:rPr>
          <w:rFonts w:ascii="Verdana" w:hAnsi="Verdana"/>
          <w:sz w:val="18"/>
        </w:rPr>
        <w:t>Op basis van de bovenstaande wetgeving en richtlijnen concludeer ik dat de rekening (</w:t>
      </w:r>
      <w:r w:rsidRPr="009F761D">
        <w:rPr>
          <w:rFonts w:ascii="Verdana" w:hAnsi="Verdana"/>
          <w:color w:val="FF0000"/>
          <w:sz w:val="18"/>
        </w:rPr>
        <w:t xml:space="preserve">vul rek </w:t>
      </w:r>
      <w:proofErr w:type="spellStart"/>
      <w:r w:rsidRPr="009F761D">
        <w:rPr>
          <w:rFonts w:ascii="Verdana" w:hAnsi="Verdana"/>
          <w:color w:val="FF0000"/>
          <w:sz w:val="18"/>
        </w:rPr>
        <w:t>nr</w:t>
      </w:r>
      <w:proofErr w:type="spellEnd"/>
      <w:r w:rsidRPr="009F761D">
        <w:rPr>
          <w:rFonts w:ascii="Verdana" w:hAnsi="Verdana"/>
          <w:color w:val="FF0000"/>
          <w:sz w:val="18"/>
        </w:rPr>
        <w:t xml:space="preserve"> in) </w:t>
      </w:r>
      <w:r w:rsidRPr="009F761D">
        <w:rPr>
          <w:rFonts w:ascii="Verdana" w:hAnsi="Verdana"/>
          <w:sz w:val="18"/>
        </w:rPr>
        <w:t>welke</w:t>
      </w:r>
      <w:r w:rsidRPr="009F761D">
        <w:rPr>
          <w:rFonts w:ascii="Verdana" w:hAnsi="Verdana"/>
          <w:color w:val="FF0000"/>
          <w:sz w:val="18"/>
        </w:rPr>
        <w:t xml:space="preserve"> </w:t>
      </w:r>
      <w:r w:rsidRPr="009F761D">
        <w:rPr>
          <w:rFonts w:ascii="Verdana" w:hAnsi="Verdana"/>
          <w:sz w:val="18"/>
        </w:rPr>
        <w:t>ik</w:t>
      </w:r>
      <w:r w:rsidRPr="009F761D">
        <w:rPr>
          <w:rFonts w:ascii="Verdana" w:hAnsi="Verdana"/>
          <w:color w:val="FF0000"/>
          <w:sz w:val="18"/>
        </w:rPr>
        <w:t xml:space="preserve"> </w:t>
      </w:r>
      <w:r w:rsidRPr="009F761D">
        <w:rPr>
          <w:rFonts w:ascii="Verdana" w:hAnsi="Verdana"/>
          <w:sz w:val="18"/>
        </w:rPr>
        <w:t>op</w:t>
      </w:r>
      <w:r w:rsidRPr="009F761D">
        <w:rPr>
          <w:rFonts w:ascii="Verdana" w:hAnsi="Verdana"/>
          <w:color w:val="FF0000"/>
          <w:sz w:val="18"/>
        </w:rPr>
        <w:t xml:space="preserve"> (vul hier datum in) </w:t>
      </w:r>
      <w:r w:rsidRPr="009F761D">
        <w:rPr>
          <w:rFonts w:ascii="Verdana" w:hAnsi="Verdana"/>
          <w:sz w:val="18"/>
        </w:rPr>
        <w:t xml:space="preserve">betaald niet juist is geweest. Het verplichten van de rekening was bij nader inzien onjuist. Het betreft een rekening van € </w:t>
      </w:r>
      <w:r w:rsidRPr="009F761D">
        <w:rPr>
          <w:rFonts w:ascii="Verdana" w:hAnsi="Verdana"/>
          <w:color w:val="FF0000"/>
          <w:sz w:val="18"/>
        </w:rPr>
        <w:t>vul bedrag in)</w:t>
      </w:r>
      <w:r w:rsidRPr="009F761D">
        <w:rPr>
          <w:rFonts w:ascii="Verdana" w:hAnsi="Verdana"/>
          <w:sz w:val="18"/>
        </w:rPr>
        <w:t xml:space="preserve">   ,-  voor het jaar </w:t>
      </w:r>
      <w:r w:rsidRPr="009F761D">
        <w:rPr>
          <w:rFonts w:ascii="Verdana" w:hAnsi="Verdana"/>
          <w:color w:val="FF0000"/>
          <w:sz w:val="18"/>
        </w:rPr>
        <w:t>(vul jaar in).</w:t>
      </w:r>
    </w:p>
    <w:p w:rsidR="009F761D" w:rsidRPr="009F761D" w:rsidRDefault="009F761D" w:rsidP="009F761D">
      <w:pPr>
        <w:rPr>
          <w:rFonts w:ascii="Verdana" w:hAnsi="Verdana"/>
          <w:sz w:val="18"/>
        </w:rPr>
      </w:pPr>
    </w:p>
    <w:p w:rsidR="009F761D" w:rsidRPr="009F761D" w:rsidRDefault="009F761D" w:rsidP="009F761D">
      <w:pPr>
        <w:rPr>
          <w:rFonts w:ascii="Verdana" w:hAnsi="Verdana"/>
          <w:sz w:val="18"/>
        </w:rPr>
      </w:pPr>
      <w:r w:rsidRPr="009F761D">
        <w:rPr>
          <w:rFonts w:ascii="Verdana" w:hAnsi="Verdana"/>
          <w:sz w:val="18"/>
        </w:rPr>
        <w:t xml:space="preserve">Aangezien ik geen gebruik heb gemaakt en ook geen gebruik wil maken van de betreffende diensten, activiteiten of materialen wil ik graag het bijbehorende bedrag terugontvangen. </w:t>
      </w:r>
      <w:r w:rsidRPr="009F761D">
        <w:rPr>
          <w:rFonts w:ascii="Verdana" w:hAnsi="Verdana"/>
          <w:sz w:val="18"/>
        </w:rPr>
        <w:br/>
      </w:r>
      <w:r w:rsidRPr="009F761D">
        <w:rPr>
          <w:rFonts w:ascii="Verdana" w:hAnsi="Verdana"/>
          <w:sz w:val="18"/>
        </w:rPr>
        <w:br/>
      </w:r>
      <w:r w:rsidRPr="009F761D">
        <w:rPr>
          <w:rFonts w:ascii="Verdana" w:hAnsi="Verdana"/>
          <w:color w:val="FF0000"/>
          <w:sz w:val="18"/>
        </w:rPr>
        <w:t>(als je maar een gedeelte had willen betalen van de rekening. Dan kun je zoals in onderstaand stuk uit leggen welk bedrag en waarom je het terug wilt vorderen.)</w:t>
      </w:r>
      <w:r w:rsidRPr="009F761D">
        <w:rPr>
          <w:rFonts w:ascii="Verdana" w:hAnsi="Verdana"/>
          <w:sz w:val="18"/>
        </w:rPr>
        <w:br/>
      </w:r>
    </w:p>
    <w:p w:rsidR="009F761D" w:rsidRPr="009F761D" w:rsidRDefault="009F761D" w:rsidP="009F761D">
      <w:pPr>
        <w:spacing w:after="200" w:line="276" w:lineRule="auto"/>
        <w:rPr>
          <w:rFonts w:ascii="Verdana" w:hAnsi="Verdana"/>
          <w:sz w:val="18"/>
        </w:rPr>
      </w:pPr>
      <w:r w:rsidRPr="009F761D">
        <w:rPr>
          <w:rFonts w:ascii="Verdana" w:hAnsi="Verdana"/>
          <w:sz w:val="18"/>
        </w:rPr>
        <w:t>De volgende al betaalde kosten vallen mijns inziens onder regulier onderwijsaanbod en/of ik heb geen gebruik gemaakt van deze voorzieningen:</w:t>
      </w:r>
      <w:r w:rsidRPr="009F761D">
        <w:rPr>
          <w:rFonts w:ascii="Verdana" w:hAnsi="Verdana"/>
          <w:sz w:val="18"/>
        </w:rPr>
        <w:br/>
      </w:r>
      <w:r w:rsidRPr="009F761D">
        <w:rPr>
          <w:rFonts w:ascii="Verdana" w:hAnsi="Verdana"/>
          <w:sz w:val="18"/>
        </w:rPr>
        <w:br/>
      </w:r>
      <w:r w:rsidRPr="009F761D">
        <w:rPr>
          <w:rFonts w:ascii="Verdana" w:hAnsi="Verdana"/>
          <w:color w:val="FF0000"/>
          <w:sz w:val="18"/>
        </w:rPr>
        <w:t>(onderstaand rijtje is een voorbeeldrijtje, maak je eigen rijtje)</w:t>
      </w:r>
      <w:r w:rsidRPr="009F761D">
        <w:rPr>
          <w:rFonts w:ascii="Verdana" w:hAnsi="Verdana"/>
          <w:sz w:val="18"/>
        </w:rPr>
        <w:br/>
        <w:t xml:space="preserve">€63,53 </w:t>
      </w:r>
      <w:r>
        <w:rPr>
          <w:rFonts w:ascii="Verdana" w:hAnsi="Verdana"/>
          <w:sz w:val="18"/>
        </w:rPr>
        <w:t>boeken</w:t>
      </w:r>
      <w:r>
        <w:rPr>
          <w:rFonts w:ascii="Verdana" w:hAnsi="Verdana"/>
          <w:sz w:val="18"/>
        </w:rPr>
        <w:tab/>
      </w:r>
      <w:r w:rsidRPr="009F761D">
        <w:rPr>
          <w:rFonts w:ascii="Verdana" w:hAnsi="Verdana"/>
          <w:sz w:val="18"/>
        </w:rPr>
        <w:tab/>
        <w:t xml:space="preserve">: </w:t>
      </w:r>
      <w:r w:rsidRPr="009F761D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deze zijn het hele jaar niet gebruikt</w:t>
      </w:r>
      <w:r>
        <w:rPr>
          <w:rFonts w:ascii="Verdana" w:hAnsi="Verdana"/>
          <w:sz w:val="18"/>
        </w:rPr>
        <w:br/>
      </w:r>
      <w:r w:rsidRPr="009F761D">
        <w:rPr>
          <w:rFonts w:ascii="Verdana" w:hAnsi="Verdana"/>
          <w:sz w:val="18"/>
        </w:rPr>
        <w:t>€45,38</w:t>
      </w:r>
      <w:r w:rsidRPr="009F761D">
        <w:rPr>
          <w:rFonts w:ascii="Verdana" w:hAnsi="Verdana"/>
          <w:sz w:val="18"/>
        </w:rPr>
        <w:tab/>
        <w:t xml:space="preserve">excursies </w:t>
      </w:r>
      <w:r w:rsidRPr="009F761D">
        <w:rPr>
          <w:rFonts w:ascii="Verdana" w:hAnsi="Verdana"/>
          <w:sz w:val="18"/>
        </w:rPr>
        <w:tab/>
        <w:t xml:space="preserve">: </w:t>
      </w:r>
      <w:r w:rsidRPr="009F761D">
        <w:rPr>
          <w:rFonts w:ascii="Verdana" w:hAnsi="Verdana"/>
          <w:sz w:val="18"/>
        </w:rPr>
        <w:tab/>
        <w:t>er is nooit een excursie georganiseerd</w:t>
      </w:r>
      <w:r w:rsidRPr="009F761D">
        <w:rPr>
          <w:rFonts w:ascii="Verdana" w:hAnsi="Verdana"/>
          <w:sz w:val="18"/>
        </w:rPr>
        <w:br/>
        <w:t>€22,69 computers</w:t>
      </w:r>
      <w:r w:rsidRPr="009F761D">
        <w:rPr>
          <w:rFonts w:ascii="Verdana" w:hAnsi="Verdana"/>
          <w:sz w:val="18"/>
        </w:rPr>
        <w:tab/>
        <w:t xml:space="preserve">: </w:t>
      </w:r>
      <w:r w:rsidRPr="009F761D">
        <w:rPr>
          <w:rFonts w:ascii="Verdana" w:hAnsi="Verdana"/>
          <w:sz w:val="18"/>
        </w:rPr>
        <w:tab/>
        <w:t xml:space="preserve">de computers zijn alleen in de les gebruikt. Moet school betalen.  </w:t>
      </w:r>
      <w:r w:rsidRPr="009F761D">
        <w:rPr>
          <w:rFonts w:ascii="Verdana" w:hAnsi="Verdana"/>
          <w:sz w:val="18"/>
        </w:rPr>
        <w:br/>
        <w:t xml:space="preserve">€15,- </w:t>
      </w:r>
      <w:r w:rsidRPr="009F761D">
        <w:rPr>
          <w:rFonts w:ascii="Verdana" w:hAnsi="Verdana"/>
          <w:sz w:val="18"/>
        </w:rPr>
        <w:tab/>
      </w:r>
      <w:proofErr w:type="spellStart"/>
      <w:r w:rsidRPr="009F761D">
        <w:rPr>
          <w:rFonts w:ascii="Verdana" w:hAnsi="Verdana"/>
          <w:sz w:val="18"/>
        </w:rPr>
        <w:t>contr</w:t>
      </w:r>
      <w:proofErr w:type="spellEnd"/>
      <w:r w:rsidRPr="009F761D">
        <w:rPr>
          <w:rFonts w:ascii="Verdana" w:hAnsi="Verdana"/>
          <w:sz w:val="18"/>
        </w:rPr>
        <w:t xml:space="preserve">. </w:t>
      </w:r>
      <w:proofErr w:type="spellStart"/>
      <w:r w:rsidRPr="009F761D">
        <w:rPr>
          <w:rFonts w:ascii="Verdana" w:hAnsi="Verdana"/>
          <w:sz w:val="18"/>
        </w:rPr>
        <w:t>leerlveren</w:t>
      </w:r>
      <w:proofErr w:type="spellEnd"/>
      <w:r w:rsidRPr="009F761D">
        <w:rPr>
          <w:rFonts w:ascii="Verdana" w:hAnsi="Verdana"/>
          <w:sz w:val="18"/>
        </w:rPr>
        <w:t>.:</w:t>
      </w:r>
      <w:r w:rsidRPr="009F761D">
        <w:rPr>
          <w:rFonts w:ascii="Verdana" w:hAnsi="Verdana"/>
          <w:sz w:val="18"/>
        </w:rPr>
        <w:tab/>
        <w:t>ik ben nooit naar schoolfeesten geweest</w:t>
      </w:r>
      <w:r w:rsidRPr="009F761D">
        <w:rPr>
          <w:rFonts w:ascii="Verdana" w:hAnsi="Verdana"/>
          <w:sz w:val="18"/>
        </w:rPr>
        <w:br/>
        <w:t>€10,-</w:t>
      </w:r>
      <w:r w:rsidRPr="009F761D">
        <w:rPr>
          <w:rFonts w:ascii="Verdana" w:hAnsi="Verdana"/>
          <w:sz w:val="18"/>
        </w:rPr>
        <w:tab/>
        <w:t xml:space="preserve">tentamengeld </w:t>
      </w:r>
      <w:r w:rsidRPr="009F761D">
        <w:rPr>
          <w:rFonts w:ascii="Verdana" w:hAnsi="Verdana"/>
          <w:sz w:val="18"/>
        </w:rPr>
        <w:tab/>
        <w:t>:</w:t>
      </w:r>
      <w:r w:rsidRPr="009F761D">
        <w:rPr>
          <w:rFonts w:ascii="Verdana" w:hAnsi="Verdana"/>
          <w:sz w:val="18"/>
        </w:rPr>
        <w:tab/>
        <w:t>dit hoort school gewoon te betalen, regulier onderwijsaanbod</w:t>
      </w:r>
    </w:p>
    <w:p w:rsidR="009F761D" w:rsidRPr="009F761D" w:rsidRDefault="009F761D" w:rsidP="009F761D">
      <w:pPr>
        <w:rPr>
          <w:rFonts w:ascii="Verdana" w:hAnsi="Verdana"/>
          <w:sz w:val="18"/>
        </w:rPr>
      </w:pPr>
      <w:r w:rsidRPr="009F761D">
        <w:rPr>
          <w:rFonts w:ascii="Verdana" w:hAnsi="Verdana"/>
          <w:sz w:val="18"/>
        </w:rPr>
        <w:br/>
        <w:t xml:space="preserve">In totaal heb ik €  </w:t>
      </w:r>
      <w:r w:rsidRPr="009F761D">
        <w:rPr>
          <w:rFonts w:ascii="Verdana" w:hAnsi="Verdana"/>
          <w:color w:val="FF0000"/>
          <w:sz w:val="18"/>
        </w:rPr>
        <w:t>(vul bedrag in)</w:t>
      </w:r>
      <w:r w:rsidRPr="009F761D">
        <w:rPr>
          <w:rFonts w:ascii="Verdana" w:hAnsi="Verdana"/>
          <w:sz w:val="18"/>
        </w:rPr>
        <w:t xml:space="preserve"> ,- betaald. Aangezien € </w:t>
      </w:r>
      <w:r w:rsidRPr="009F761D">
        <w:rPr>
          <w:rFonts w:ascii="Verdana" w:hAnsi="Verdana"/>
          <w:color w:val="FF0000"/>
          <w:sz w:val="18"/>
        </w:rPr>
        <w:t>(vul bedrag in)</w:t>
      </w:r>
      <w:r w:rsidRPr="009F761D">
        <w:rPr>
          <w:rFonts w:ascii="Verdana" w:hAnsi="Verdana"/>
          <w:sz w:val="18"/>
        </w:rPr>
        <w:t>,- onjuist aan mij is doorberekend wil ik dit bedrag terugontvangen. U kunt dit overmaken op rekening (</w:t>
      </w:r>
      <w:r w:rsidRPr="009F761D">
        <w:rPr>
          <w:rFonts w:ascii="Verdana" w:hAnsi="Verdana"/>
          <w:color w:val="FF0000"/>
          <w:sz w:val="18"/>
        </w:rPr>
        <w:t xml:space="preserve">vul rekening </w:t>
      </w:r>
      <w:proofErr w:type="spellStart"/>
      <w:r w:rsidRPr="009F761D">
        <w:rPr>
          <w:rFonts w:ascii="Verdana" w:hAnsi="Verdana"/>
          <w:color w:val="FF0000"/>
          <w:sz w:val="18"/>
        </w:rPr>
        <w:t>nr</w:t>
      </w:r>
      <w:proofErr w:type="spellEnd"/>
      <w:r w:rsidRPr="009F761D">
        <w:rPr>
          <w:rFonts w:ascii="Verdana" w:hAnsi="Verdana"/>
          <w:color w:val="FF0000"/>
          <w:sz w:val="18"/>
        </w:rPr>
        <w:t xml:space="preserve"> in)</w:t>
      </w:r>
      <w:r w:rsidRPr="009F761D">
        <w:rPr>
          <w:rFonts w:ascii="Verdana" w:hAnsi="Verdana"/>
          <w:sz w:val="18"/>
        </w:rPr>
        <w:t xml:space="preserve">, ten name van </w:t>
      </w:r>
      <w:r w:rsidRPr="009F761D">
        <w:rPr>
          <w:rFonts w:ascii="Verdana" w:hAnsi="Verdana"/>
          <w:color w:val="FF0000"/>
          <w:sz w:val="18"/>
        </w:rPr>
        <w:t>(vul naam in)</w:t>
      </w:r>
      <w:r w:rsidRPr="009F761D">
        <w:rPr>
          <w:rFonts w:ascii="Verdana" w:hAnsi="Verdana"/>
          <w:sz w:val="18"/>
        </w:rPr>
        <w:br/>
      </w:r>
      <w:r w:rsidRPr="009F761D">
        <w:rPr>
          <w:rFonts w:ascii="Verdana" w:hAnsi="Verdana"/>
          <w:sz w:val="18"/>
        </w:rPr>
        <w:br/>
        <w:t>Mocht u zich niet kunnen vinden in mijn uitgangspunt en conclusie dan verneem ik dit graag schriftelijk.</w:t>
      </w:r>
    </w:p>
    <w:p w:rsidR="00580F07" w:rsidRPr="009F761D" w:rsidRDefault="00580F07" w:rsidP="00580F07">
      <w:pPr>
        <w:rPr>
          <w:rFonts w:ascii="Verdana" w:hAnsi="Verdana"/>
          <w:sz w:val="12"/>
        </w:rPr>
      </w:pPr>
    </w:p>
    <w:p w:rsidR="00581CEE" w:rsidRPr="009F0079" w:rsidRDefault="00580F07" w:rsidP="00581CEE">
      <w:pPr>
        <w:rPr>
          <w:rFonts w:ascii="Verdana" w:hAnsi="Verdana"/>
          <w:sz w:val="18"/>
        </w:rPr>
      </w:pPr>
      <w:r w:rsidRPr="009F0079">
        <w:rPr>
          <w:rFonts w:ascii="Verdana" w:hAnsi="Verdana"/>
          <w:sz w:val="18"/>
        </w:rPr>
        <w:t xml:space="preserve">Ik hoop u hiermee voldoende te hebben geïnformeerd. </w:t>
      </w:r>
      <w:r w:rsidR="00581CEE" w:rsidRPr="009F0079">
        <w:rPr>
          <w:rFonts w:ascii="Verdana" w:hAnsi="Verdana"/>
          <w:sz w:val="18"/>
        </w:rPr>
        <w:t xml:space="preserve">Kunt u zich niet vinden in mijn standpunt dan </w:t>
      </w:r>
      <w:r w:rsidR="00581CEE">
        <w:rPr>
          <w:rFonts w:ascii="Verdana" w:hAnsi="Verdana"/>
          <w:sz w:val="18"/>
        </w:rPr>
        <w:t>ontvang</w:t>
      </w:r>
      <w:r w:rsidR="00581CEE" w:rsidRPr="009F0079">
        <w:rPr>
          <w:rFonts w:ascii="Verdana" w:hAnsi="Verdana"/>
          <w:sz w:val="18"/>
        </w:rPr>
        <w:t xml:space="preserve"> ik </w:t>
      </w:r>
      <w:r w:rsidR="000F5321">
        <w:rPr>
          <w:rFonts w:ascii="Verdana" w:hAnsi="Verdana"/>
          <w:sz w:val="18"/>
        </w:rPr>
        <w:t xml:space="preserve">hierover </w:t>
      </w:r>
      <w:bookmarkStart w:id="0" w:name="_GoBack"/>
      <w:bookmarkEnd w:id="0"/>
      <w:r w:rsidR="00581CEE" w:rsidRPr="009F0079">
        <w:rPr>
          <w:rFonts w:ascii="Verdana" w:hAnsi="Verdana"/>
          <w:sz w:val="18"/>
        </w:rPr>
        <w:t xml:space="preserve">graag </w:t>
      </w:r>
      <w:r w:rsidR="00581CEE">
        <w:rPr>
          <w:rFonts w:ascii="Verdana" w:hAnsi="Verdana"/>
          <w:sz w:val="18"/>
        </w:rPr>
        <w:t xml:space="preserve">een </w:t>
      </w:r>
      <w:r w:rsidR="00581CEE" w:rsidRPr="009F0079">
        <w:rPr>
          <w:rFonts w:ascii="Verdana" w:hAnsi="Verdana"/>
          <w:sz w:val="18"/>
        </w:rPr>
        <w:t>schriftelijk</w:t>
      </w:r>
      <w:r w:rsidR="00581CEE">
        <w:rPr>
          <w:rFonts w:ascii="Verdana" w:hAnsi="Verdana"/>
          <w:sz w:val="18"/>
        </w:rPr>
        <w:t>e reactie</w:t>
      </w:r>
      <w:r w:rsidR="00581CEE" w:rsidRPr="009F0079">
        <w:rPr>
          <w:rFonts w:ascii="Verdana" w:hAnsi="Verdana"/>
          <w:sz w:val="18"/>
        </w:rPr>
        <w:t>.</w:t>
      </w:r>
    </w:p>
    <w:p w:rsidR="00580F07" w:rsidRPr="009F0079" w:rsidRDefault="00580F07" w:rsidP="00580F07">
      <w:pPr>
        <w:rPr>
          <w:rFonts w:ascii="Verdana" w:hAnsi="Verdana"/>
          <w:sz w:val="18"/>
        </w:rPr>
      </w:pPr>
    </w:p>
    <w:p w:rsidR="00580F07" w:rsidRPr="009F0079" w:rsidRDefault="00580F07" w:rsidP="00580F07">
      <w:pPr>
        <w:rPr>
          <w:rFonts w:ascii="Verdana" w:hAnsi="Verdana"/>
          <w:sz w:val="18"/>
        </w:rPr>
      </w:pPr>
    </w:p>
    <w:p w:rsidR="00580F07" w:rsidRPr="009F0079" w:rsidRDefault="00580F07" w:rsidP="00580F07">
      <w:pPr>
        <w:rPr>
          <w:rFonts w:ascii="Verdana" w:hAnsi="Verdana"/>
          <w:sz w:val="18"/>
        </w:rPr>
      </w:pPr>
      <w:r w:rsidRPr="009F0079">
        <w:rPr>
          <w:rFonts w:ascii="Verdana" w:hAnsi="Verdana"/>
          <w:sz w:val="18"/>
        </w:rPr>
        <w:t>Met vriendelijke groet,</w:t>
      </w:r>
    </w:p>
    <w:p w:rsidR="00580F07" w:rsidRPr="009F0079" w:rsidRDefault="00580F07" w:rsidP="00580F07">
      <w:pPr>
        <w:rPr>
          <w:rFonts w:ascii="Verdana" w:hAnsi="Verdana"/>
          <w:sz w:val="18"/>
        </w:rPr>
      </w:pPr>
    </w:p>
    <w:p w:rsidR="00580F07" w:rsidRPr="009F0079" w:rsidRDefault="00580F07" w:rsidP="00580F07">
      <w:pPr>
        <w:rPr>
          <w:rFonts w:ascii="Verdana" w:hAnsi="Verdana"/>
          <w:sz w:val="18"/>
        </w:rPr>
      </w:pPr>
    </w:p>
    <w:p w:rsidR="00580F07" w:rsidRPr="00580F07" w:rsidRDefault="00580F07" w:rsidP="00580F07">
      <w:pPr>
        <w:spacing w:after="200" w:line="276" w:lineRule="auto"/>
        <w:rPr>
          <w:rFonts w:ascii="Verdana" w:hAnsi="Verdana"/>
          <w:color w:val="FF0000"/>
          <w:sz w:val="18"/>
        </w:rPr>
      </w:pPr>
      <w:r w:rsidRPr="009F0079">
        <w:rPr>
          <w:rFonts w:ascii="Verdana" w:hAnsi="Verdana"/>
          <w:color w:val="FF0000"/>
          <w:sz w:val="18"/>
        </w:rPr>
        <w:t>(vul hier je naam en contactgegevens i</w:t>
      </w:r>
      <w:r>
        <w:rPr>
          <w:rFonts w:ascii="Verdana" w:hAnsi="Verdana"/>
          <w:color w:val="FF0000"/>
          <w:sz w:val="18"/>
        </w:rPr>
        <w:t>n)</w:t>
      </w:r>
    </w:p>
    <w:sectPr w:rsidR="00580F07" w:rsidRPr="00580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6AAC"/>
    <w:multiLevelType w:val="hybridMultilevel"/>
    <w:tmpl w:val="D15EBC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123E0"/>
    <w:multiLevelType w:val="hybridMultilevel"/>
    <w:tmpl w:val="2814F1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CD"/>
    <w:rsid w:val="000F5321"/>
    <w:rsid w:val="00317EF7"/>
    <w:rsid w:val="00580F07"/>
    <w:rsid w:val="00581CEE"/>
    <w:rsid w:val="008547E8"/>
    <w:rsid w:val="00980ADC"/>
    <w:rsid w:val="009F761D"/>
    <w:rsid w:val="00CF1CCD"/>
    <w:rsid w:val="00F2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1697"/>
  <w15:chartTrackingRefBased/>
  <w15:docId w15:val="{7DB2B617-D3FA-42D3-AB56-536548CF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1CCD"/>
    <w:pPr>
      <w:spacing w:after="0" w:line="240" w:lineRule="auto"/>
    </w:pPr>
    <w:rPr>
      <w:rFonts w:ascii="Gill Sans" w:eastAsia="Times New Roman" w:hAnsi="Gill Sans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1CC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F7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jksoverheid.nl/documenten/publicaties/2018/07/10/servicedocument-schoolkost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Verrijt</dc:creator>
  <cp:keywords/>
  <dc:description/>
  <cp:lastModifiedBy>Jolien Verrijt</cp:lastModifiedBy>
  <cp:revision>6</cp:revision>
  <dcterms:created xsi:type="dcterms:W3CDTF">2019-07-23T13:56:00Z</dcterms:created>
  <dcterms:modified xsi:type="dcterms:W3CDTF">2019-07-25T14:46:00Z</dcterms:modified>
</cp:coreProperties>
</file>