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37" w:rsidRPr="00BD3237" w:rsidRDefault="00BD3237" w:rsidP="00BD3237">
      <w:pPr>
        <w:rPr>
          <w:rFonts w:ascii="Verdana" w:hAnsi="Verdana"/>
          <w:color w:val="FF0000"/>
          <w:sz w:val="18"/>
          <w:szCs w:val="18"/>
        </w:rPr>
      </w:pPr>
      <w:bookmarkStart w:id="0" w:name="OLE_LINK1"/>
      <w:r w:rsidRPr="00BD3237">
        <w:rPr>
          <w:rFonts w:ascii="Verdana" w:hAnsi="Verdana"/>
          <w:color w:val="FF0000"/>
          <w:sz w:val="18"/>
          <w:szCs w:val="18"/>
        </w:rPr>
        <w:t>(type hier de naam van de school en opleiding)</w:t>
      </w:r>
    </w:p>
    <w:p w:rsidR="00BD3237" w:rsidRPr="00BD3237" w:rsidRDefault="00BD3237" w:rsidP="00BD3237">
      <w:pPr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tab/>
      </w:r>
    </w:p>
    <w:p w:rsidR="00BD3237" w:rsidRPr="00BD3237" w:rsidRDefault="00BD3237" w:rsidP="00BD3237">
      <w:pPr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br/>
      </w:r>
      <w:r w:rsidRPr="00BD3237">
        <w:rPr>
          <w:rFonts w:ascii="Verdana" w:hAnsi="Verdana"/>
          <w:sz w:val="18"/>
          <w:szCs w:val="18"/>
        </w:rPr>
        <w:br/>
        <w:t>Plaats en datum:</w:t>
      </w:r>
      <w:r w:rsidRPr="00BD3237">
        <w:rPr>
          <w:rFonts w:ascii="Verdana" w:hAnsi="Verdana"/>
          <w:sz w:val="18"/>
          <w:szCs w:val="18"/>
        </w:rPr>
        <w:tab/>
      </w:r>
      <w:r w:rsidRPr="00BD3237">
        <w:rPr>
          <w:rFonts w:ascii="Verdana" w:hAnsi="Verdana"/>
          <w:color w:val="FF0000"/>
          <w:sz w:val="18"/>
          <w:szCs w:val="18"/>
        </w:rPr>
        <w:t>(vul datum en plaats in)</w:t>
      </w:r>
    </w:p>
    <w:p w:rsidR="00BD3237" w:rsidRPr="00BD3237" w:rsidRDefault="00BD3237" w:rsidP="00BD3237">
      <w:pPr>
        <w:rPr>
          <w:rFonts w:ascii="Verdana" w:hAnsi="Verdana"/>
          <w:sz w:val="18"/>
          <w:szCs w:val="18"/>
        </w:rPr>
      </w:pPr>
    </w:p>
    <w:p w:rsidR="00BD3237" w:rsidRPr="00BD3237" w:rsidRDefault="00BD3237" w:rsidP="00BD3237">
      <w:pPr>
        <w:pStyle w:val="CM21"/>
        <w:spacing w:line="231" w:lineRule="atLeast"/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t xml:space="preserve">Betreft: </w:t>
      </w:r>
      <w:r w:rsidRPr="00BD3237">
        <w:rPr>
          <w:rFonts w:ascii="Verdana" w:hAnsi="Verdana"/>
          <w:sz w:val="18"/>
          <w:szCs w:val="18"/>
        </w:rPr>
        <w:tab/>
      </w:r>
      <w:r w:rsidRPr="00BD3237">
        <w:rPr>
          <w:rFonts w:ascii="Verdana" w:hAnsi="Verdana"/>
          <w:sz w:val="18"/>
          <w:szCs w:val="18"/>
        </w:rPr>
        <w:tab/>
        <w:t xml:space="preserve">bezwaar tegen </w:t>
      </w:r>
      <w:r w:rsidR="00F22FF0">
        <w:rPr>
          <w:rFonts w:ascii="Verdana" w:hAnsi="Verdana"/>
          <w:sz w:val="18"/>
          <w:szCs w:val="18"/>
        </w:rPr>
        <w:t xml:space="preserve">kosten voor </w:t>
      </w:r>
      <w:r w:rsidR="00F22FF0" w:rsidRPr="00F22FF0">
        <w:rPr>
          <w:rFonts w:ascii="Verdana" w:hAnsi="Verdana"/>
          <w:color w:val="FF0000"/>
          <w:sz w:val="18"/>
          <w:szCs w:val="18"/>
        </w:rPr>
        <w:t>(vul in waar het om gaat)</w:t>
      </w:r>
      <w:r w:rsidRPr="00F22FF0">
        <w:rPr>
          <w:rFonts w:ascii="Verdana" w:hAnsi="Verdana"/>
          <w:color w:val="FF0000"/>
          <w:sz w:val="18"/>
          <w:szCs w:val="18"/>
        </w:rPr>
        <w:t xml:space="preserve"> </w:t>
      </w:r>
    </w:p>
    <w:p w:rsidR="00F22FF0" w:rsidRPr="00BD3237" w:rsidRDefault="00BD3237" w:rsidP="00F22FF0">
      <w:pPr>
        <w:pStyle w:val="CM16"/>
        <w:spacing w:line="231" w:lineRule="atLeast"/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t>Geachte heer/mevrouw,</w:t>
      </w:r>
      <w:r w:rsidRPr="00BD3237">
        <w:rPr>
          <w:rFonts w:ascii="Verdana" w:hAnsi="Verdana"/>
          <w:sz w:val="18"/>
          <w:szCs w:val="18"/>
        </w:rPr>
        <w:br/>
      </w:r>
      <w:r w:rsidRPr="00BD3237">
        <w:rPr>
          <w:rFonts w:ascii="Verdana" w:hAnsi="Verdana"/>
          <w:sz w:val="18"/>
          <w:szCs w:val="18"/>
        </w:rPr>
        <w:br/>
      </w:r>
      <w:r w:rsidR="00F22FF0" w:rsidRPr="009F0079">
        <w:rPr>
          <w:rFonts w:ascii="Verdana" w:hAnsi="Verdana"/>
          <w:sz w:val="18"/>
        </w:rPr>
        <w:t xml:space="preserve">Op </w:t>
      </w:r>
      <w:r w:rsidR="00F22FF0" w:rsidRPr="009F0079">
        <w:rPr>
          <w:rFonts w:ascii="Verdana" w:hAnsi="Verdana"/>
          <w:color w:val="FF0000"/>
          <w:sz w:val="18"/>
        </w:rPr>
        <w:t xml:space="preserve">datum </w:t>
      </w:r>
      <w:r w:rsidR="00F22FF0" w:rsidRPr="009F0079">
        <w:rPr>
          <w:rFonts w:ascii="Verdana" w:hAnsi="Verdana"/>
          <w:sz w:val="18"/>
        </w:rPr>
        <w:t xml:space="preserve">ontving ik </w:t>
      </w:r>
      <w:r w:rsidR="00F22FF0" w:rsidRPr="001F29D7">
        <w:rPr>
          <w:rFonts w:ascii="Verdana" w:hAnsi="Verdana"/>
          <w:color w:val="FF0000"/>
          <w:sz w:val="18"/>
        </w:rPr>
        <w:t xml:space="preserve">een rekening/betalingsherinnering </w:t>
      </w:r>
      <w:r w:rsidR="00F22FF0" w:rsidRPr="009F0079">
        <w:rPr>
          <w:rFonts w:ascii="Verdana" w:hAnsi="Verdana"/>
          <w:sz w:val="18"/>
        </w:rPr>
        <w:t xml:space="preserve">van uw opleiding met extra kosten. Met deze brief wil ik u kenbaar maken dat ik </w:t>
      </w:r>
      <w:r w:rsidR="00F22FF0" w:rsidRPr="00642A91">
        <w:rPr>
          <w:rFonts w:ascii="Verdana" w:hAnsi="Verdana"/>
          <w:color w:val="FF0000"/>
          <w:sz w:val="18"/>
        </w:rPr>
        <w:t xml:space="preserve">(een deel van) </w:t>
      </w:r>
      <w:r w:rsidR="00F22FF0" w:rsidRPr="009F0079">
        <w:rPr>
          <w:rFonts w:ascii="Verdana" w:hAnsi="Verdana"/>
          <w:sz w:val="18"/>
        </w:rPr>
        <w:t xml:space="preserve">de rekening met extra kosten niet wil betalen. Ik zal u in deze brief uitleggen waarom ik </w:t>
      </w:r>
      <w:r w:rsidR="00F22FF0">
        <w:rPr>
          <w:rFonts w:ascii="Verdana" w:hAnsi="Verdana"/>
          <w:color w:val="FF0000"/>
          <w:sz w:val="18"/>
        </w:rPr>
        <w:t xml:space="preserve">(dit deel van) </w:t>
      </w:r>
      <w:r w:rsidR="00F22FF0" w:rsidRPr="009F0079">
        <w:rPr>
          <w:rFonts w:ascii="Verdana" w:hAnsi="Verdana"/>
          <w:sz w:val="18"/>
        </w:rPr>
        <w:t>de rekening niet wil betalen.</w:t>
      </w:r>
      <w:r w:rsidR="00F22FF0" w:rsidRPr="00F22FF0">
        <w:rPr>
          <w:rFonts w:ascii="Verdana" w:hAnsi="Verdana"/>
          <w:sz w:val="18"/>
          <w:szCs w:val="18"/>
        </w:rPr>
        <w:t xml:space="preserve"> </w:t>
      </w:r>
      <w:r w:rsidR="00F22FF0" w:rsidRPr="00BD3237">
        <w:rPr>
          <w:rFonts w:ascii="Verdana" w:hAnsi="Verdana"/>
          <w:sz w:val="18"/>
          <w:szCs w:val="18"/>
        </w:rPr>
        <w:t>Ik zal u in deze brief mijn standpunt onderbouwen aan de hand van het Servicedocument Schoolkosten.</w:t>
      </w:r>
    </w:p>
    <w:p w:rsidR="00F22FF0" w:rsidRPr="009F0079" w:rsidRDefault="008747E1" w:rsidP="00F22FF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school zorgt voor een basisuitrusting zodat de student de opleiding kan volgen en het examen kan doen. </w:t>
      </w:r>
      <w:r w:rsidR="00F22FF0" w:rsidRPr="009F0079">
        <w:rPr>
          <w:rFonts w:ascii="Verdana" w:hAnsi="Verdana"/>
          <w:sz w:val="18"/>
        </w:rPr>
        <w:t xml:space="preserve">Naast de wettelijke bijdrage (les- of cursusgeld) kan een school </w:t>
      </w:r>
      <w:r w:rsidR="00F22FF0">
        <w:rPr>
          <w:rFonts w:ascii="Verdana" w:hAnsi="Verdana"/>
          <w:sz w:val="18"/>
        </w:rPr>
        <w:t xml:space="preserve">een </w:t>
      </w:r>
      <w:r w:rsidR="00F22FF0" w:rsidRPr="009F0079">
        <w:rPr>
          <w:rFonts w:ascii="Verdana" w:hAnsi="Verdana"/>
          <w:sz w:val="18"/>
        </w:rPr>
        <w:t>vrijwillige bijdrage vragen aan de student voor extra voorzieningen en activiteiten.</w:t>
      </w:r>
      <w:r w:rsidR="00F22FF0">
        <w:rPr>
          <w:rFonts w:ascii="Verdana" w:hAnsi="Verdana"/>
          <w:sz w:val="18"/>
        </w:rPr>
        <w:t xml:space="preserve"> Verder kan de school aan de student vragen te beschikken over onderwijsbenodigdheden voor persoonlijk gebruik. </w:t>
      </w:r>
      <w:r w:rsidR="00C47FB1">
        <w:rPr>
          <w:rFonts w:ascii="Verdana" w:hAnsi="Verdana"/>
          <w:sz w:val="18"/>
        </w:rPr>
        <w:t xml:space="preserve">De student kan zelf beslissen waar hij/zij deze benodigdheden verkrijgt en hoeft deze niet verplicht via de school aan te schaffen. </w:t>
      </w:r>
      <w:bookmarkStart w:id="1" w:name="_GoBack"/>
      <w:bookmarkEnd w:id="1"/>
    </w:p>
    <w:p w:rsidR="00F22FF0" w:rsidRDefault="00F22FF0" w:rsidP="00BD3237">
      <w:pPr>
        <w:rPr>
          <w:rFonts w:ascii="Verdana" w:hAnsi="Verdana"/>
          <w:sz w:val="18"/>
          <w:szCs w:val="18"/>
        </w:rPr>
      </w:pPr>
    </w:p>
    <w:p w:rsidR="00F22FF0" w:rsidRPr="00F22FF0" w:rsidRDefault="00F22FF0" w:rsidP="00BD3237">
      <w:pPr>
        <w:rPr>
          <w:rFonts w:ascii="Verdana" w:hAnsi="Verdana"/>
          <w:color w:val="FF0000"/>
          <w:sz w:val="18"/>
          <w:szCs w:val="18"/>
        </w:rPr>
      </w:pPr>
      <w:r w:rsidRPr="00F22FF0">
        <w:rPr>
          <w:rFonts w:ascii="Verdana" w:hAnsi="Verdana"/>
          <w:color w:val="FF0000"/>
          <w:sz w:val="18"/>
          <w:szCs w:val="18"/>
        </w:rPr>
        <w:t>(kopieer hier de regel uit het Servicedocument schoolkosten waar je je op wil beroepen)</w:t>
      </w:r>
    </w:p>
    <w:p w:rsidR="00F22FF0" w:rsidRDefault="00F22FF0" w:rsidP="00BD3237">
      <w:pPr>
        <w:rPr>
          <w:rFonts w:ascii="Verdana" w:hAnsi="Verdana"/>
          <w:sz w:val="18"/>
          <w:szCs w:val="18"/>
        </w:rPr>
      </w:pPr>
    </w:p>
    <w:p w:rsidR="00F22FF0" w:rsidRPr="00F22FF0" w:rsidRDefault="00F22FF0" w:rsidP="00BD3237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Gebaseerd op bovengenoemde regelgeving uit het Servicedocument Schoolkosten, concludeer ik dat ik deze rekening niet hoef te betalen. </w:t>
      </w:r>
      <w:r>
        <w:rPr>
          <w:rFonts w:ascii="Verdana" w:hAnsi="Verdana"/>
          <w:color w:val="FF0000"/>
          <w:sz w:val="18"/>
          <w:szCs w:val="18"/>
        </w:rPr>
        <w:t>(schrijf hier eventueel verdere toelichting).</w:t>
      </w:r>
    </w:p>
    <w:p w:rsidR="00F22FF0" w:rsidRDefault="00F22FF0" w:rsidP="00BD3237">
      <w:pPr>
        <w:rPr>
          <w:rFonts w:ascii="Verdana" w:hAnsi="Verdana"/>
          <w:sz w:val="18"/>
          <w:szCs w:val="18"/>
        </w:rPr>
      </w:pPr>
    </w:p>
    <w:p w:rsidR="00D07280" w:rsidRPr="009F0079" w:rsidRDefault="00BD3237" w:rsidP="00D07280">
      <w:pPr>
        <w:rPr>
          <w:rFonts w:ascii="Verdana" w:hAnsi="Verdana"/>
          <w:sz w:val="18"/>
        </w:rPr>
      </w:pPr>
      <w:r w:rsidRPr="00BD3237">
        <w:rPr>
          <w:rFonts w:ascii="Verdana" w:hAnsi="Verdana"/>
          <w:sz w:val="18"/>
          <w:szCs w:val="18"/>
        </w:rPr>
        <w:t xml:space="preserve">Mocht u zich niet kunnen vinden in mijn uitgangspunt en conclusie dan </w:t>
      </w:r>
      <w:r w:rsidR="00D07280">
        <w:rPr>
          <w:rFonts w:ascii="Verdana" w:hAnsi="Verdana"/>
          <w:sz w:val="18"/>
        </w:rPr>
        <w:t>ontvang</w:t>
      </w:r>
      <w:r w:rsidR="00D07280" w:rsidRPr="009F0079">
        <w:rPr>
          <w:rFonts w:ascii="Verdana" w:hAnsi="Verdana"/>
          <w:sz w:val="18"/>
        </w:rPr>
        <w:t xml:space="preserve"> ik</w:t>
      </w:r>
      <w:r w:rsidR="00D07280">
        <w:rPr>
          <w:rFonts w:ascii="Verdana" w:hAnsi="Verdana"/>
          <w:sz w:val="18"/>
        </w:rPr>
        <w:t xml:space="preserve"> hierover</w:t>
      </w:r>
      <w:r w:rsidR="00D07280" w:rsidRPr="009F0079">
        <w:rPr>
          <w:rFonts w:ascii="Verdana" w:hAnsi="Verdana"/>
          <w:sz w:val="18"/>
        </w:rPr>
        <w:t xml:space="preserve"> graag </w:t>
      </w:r>
      <w:r w:rsidR="00D07280">
        <w:rPr>
          <w:rFonts w:ascii="Verdana" w:hAnsi="Verdana"/>
          <w:sz w:val="18"/>
        </w:rPr>
        <w:t xml:space="preserve">een </w:t>
      </w:r>
      <w:r w:rsidR="00D07280" w:rsidRPr="009F0079">
        <w:rPr>
          <w:rFonts w:ascii="Verdana" w:hAnsi="Verdana"/>
          <w:sz w:val="18"/>
        </w:rPr>
        <w:t>schriftelijk</w:t>
      </w:r>
      <w:r w:rsidR="00D07280">
        <w:rPr>
          <w:rFonts w:ascii="Verdana" w:hAnsi="Verdana"/>
          <w:sz w:val="18"/>
        </w:rPr>
        <w:t>e reactie</w:t>
      </w:r>
      <w:r w:rsidR="00D07280" w:rsidRPr="009F0079">
        <w:rPr>
          <w:rFonts w:ascii="Verdana" w:hAnsi="Verdana"/>
          <w:sz w:val="18"/>
        </w:rPr>
        <w:t>.</w:t>
      </w:r>
    </w:p>
    <w:p w:rsidR="00BD3237" w:rsidRPr="00BD3237" w:rsidRDefault="00BD3237" w:rsidP="00BD3237">
      <w:pPr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br/>
      </w:r>
    </w:p>
    <w:p w:rsidR="00BD3237" w:rsidRPr="00BD3237" w:rsidRDefault="00BD3237" w:rsidP="00BD3237">
      <w:pPr>
        <w:pStyle w:val="CM21"/>
        <w:spacing w:line="233" w:lineRule="atLeast"/>
        <w:jc w:val="both"/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t xml:space="preserve">Ik hoop op een spoedige reactie van uw zijde. </w:t>
      </w:r>
    </w:p>
    <w:p w:rsidR="00BD3237" w:rsidRPr="00BD3237" w:rsidRDefault="00BD3237" w:rsidP="00BD3237">
      <w:pPr>
        <w:pStyle w:val="CM20"/>
        <w:spacing w:line="233" w:lineRule="atLeast"/>
        <w:jc w:val="both"/>
        <w:rPr>
          <w:rFonts w:ascii="Verdana" w:hAnsi="Verdana"/>
          <w:sz w:val="18"/>
          <w:szCs w:val="18"/>
        </w:rPr>
      </w:pPr>
      <w:r w:rsidRPr="00BD3237">
        <w:rPr>
          <w:rFonts w:ascii="Verdana" w:hAnsi="Verdana"/>
          <w:sz w:val="18"/>
          <w:szCs w:val="18"/>
        </w:rPr>
        <w:t xml:space="preserve">Met vriendelijke groet, </w:t>
      </w:r>
    </w:p>
    <w:p w:rsidR="00BD3237" w:rsidRPr="00BD3237" w:rsidRDefault="00BD3237" w:rsidP="00BD3237">
      <w:pPr>
        <w:rPr>
          <w:rFonts w:ascii="Verdana" w:hAnsi="Verdana"/>
          <w:sz w:val="18"/>
          <w:szCs w:val="18"/>
        </w:rPr>
      </w:pPr>
    </w:p>
    <w:bookmarkEnd w:id="0"/>
    <w:p w:rsidR="00BD3237" w:rsidRPr="00BD3237" w:rsidRDefault="00BD3237" w:rsidP="00BD3237">
      <w:pPr>
        <w:spacing w:after="200" w:line="276" w:lineRule="auto"/>
        <w:rPr>
          <w:rFonts w:ascii="Verdana" w:hAnsi="Verdana"/>
          <w:noProof/>
          <w:sz w:val="18"/>
          <w:szCs w:val="18"/>
        </w:rPr>
      </w:pPr>
      <w:r w:rsidRPr="00BD3237">
        <w:rPr>
          <w:rFonts w:ascii="Verdana" w:hAnsi="Verdana"/>
          <w:color w:val="FF0000"/>
          <w:sz w:val="18"/>
          <w:szCs w:val="18"/>
        </w:rPr>
        <w:t>(vul hier je naam en contactgegevens in)</w:t>
      </w:r>
    </w:p>
    <w:p w:rsidR="00405230" w:rsidRPr="00BD3237" w:rsidRDefault="00C47FB1">
      <w:pPr>
        <w:rPr>
          <w:rFonts w:ascii="Verdana" w:hAnsi="Verdana"/>
          <w:sz w:val="18"/>
          <w:szCs w:val="18"/>
        </w:rPr>
      </w:pPr>
    </w:p>
    <w:sectPr w:rsidR="00405230" w:rsidRPr="00BD3237" w:rsidSect="005E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7FC"/>
    <w:multiLevelType w:val="hybridMultilevel"/>
    <w:tmpl w:val="585A0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7"/>
    <w:rsid w:val="0001432A"/>
    <w:rsid w:val="008547E8"/>
    <w:rsid w:val="008747E1"/>
    <w:rsid w:val="00BB24F2"/>
    <w:rsid w:val="00BD3237"/>
    <w:rsid w:val="00C47FB1"/>
    <w:rsid w:val="00D07280"/>
    <w:rsid w:val="00F21458"/>
    <w:rsid w:val="00F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0AA"/>
  <w15:chartTrackingRefBased/>
  <w15:docId w15:val="{46AE69D8-94CB-46C4-BA19-6EB68FF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237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16">
    <w:name w:val="CM16"/>
    <w:basedOn w:val="Standaard"/>
    <w:next w:val="Standaard"/>
    <w:rsid w:val="00BD3237"/>
    <w:pPr>
      <w:widowControl w:val="0"/>
      <w:autoSpaceDE w:val="0"/>
      <w:autoSpaceDN w:val="0"/>
      <w:adjustRightInd w:val="0"/>
      <w:spacing w:after="255"/>
    </w:pPr>
    <w:rPr>
      <w:rFonts w:ascii="Gill Sans MT" w:hAnsi="Gill Sans MT"/>
      <w:szCs w:val="24"/>
    </w:rPr>
  </w:style>
  <w:style w:type="paragraph" w:customStyle="1" w:styleId="CM20">
    <w:name w:val="CM20"/>
    <w:basedOn w:val="Standaard"/>
    <w:next w:val="Standaard"/>
    <w:rsid w:val="00BD3237"/>
    <w:pPr>
      <w:widowControl w:val="0"/>
      <w:autoSpaceDE w:val="0"/>
      <w:autoSpaceDN w:val="0"/>
      <w:adjustRightInd w:val="0"/>
      <w:spacing w:after="198"/>
    </w:pPr>
    <w:rPr>
      <w:rFonts w:ascii="Gill Sans MT" w:hAnsi="Gill Sans MT"/>
      <w:szCs w:val="24"/>
    </w:rPr>
  </w:style>
  <w:style w:type="paragraph" w:customStyle="1" w:styleId="CM21">
    <w:name w:val="CM21"/>
    <w:basedOn w:val="Standaard"/>
    <w:next w:val="Standaard"/>
    <w:rsid w:val="00BD3237"/>
    <w:pPr>
      <w:widowControl w:val="0"/>
      <w:autoSpaceDE w:val="0"/>
      <w:autoSpaceDN w:val="0"/>
      <w:adjustRightInd w:val="0"/>
      <w:spacing w:after="470"/>
    </w:pPr>
    <w:rPr>
      <w:rFonts w:ascii="Gill Sans MT" w:hAnsi="Gill Sans MT"/>
      <w:szCs w:val="24"/>
    </w:rPr>
  </w:style>
  <w:style w:type="character" w:styleId="Hyperlink">
    <w:name w:val="Hyperlink"/>
    <w:basedOn w:val="Standaardalinea-lettertype"/>
    <w:uiPriority w:val="99"/>
    <w:unhideWhenUsed/>
    <w:rsid w:val="00BD323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Verrijt</dc:creator>
  <cp:keywords/>
  <dc:description/>
  <cp:lastModifiedBy>Jolien Verrijt</cp:lastModifiedBy>
  <cp:revision>5</cp:revision>
  <dcterms:created xsi:type="dcterms:W3CDTF">2019-07-24T09:02:00Z</dcterms:created>
  <dcterms:modified xsi:type="dcterms:W3CDTF">2019-08-08T12:29:00Z</dcterms:modified>
</cp:coreProperties>
</file>